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2DCF" w14:textId="77777777" w:rsidR="00E41138" w:rsidRPr="00F60E7B" w:rsidRDefault="0077566F">
      <w:pPr>
        <w:jc w:val="center"/>
        <w:rPr>
          <w:rFonts w:ascii="Times New Roman" w:eastAsia="华文中宋" w:hAnsi="Times New Roman" w:cstheme="minorHAnsi"/>
          <w:b/>
          <w:sz w:val="32"/>
          <w:szCs w:val="32"/>
        </w:rPr>
      </w:pPr>
      <w:r w:rsidRPr="00F60E7B">
        <w:rPr>
          <w:rFonts w:ascii="Times New Roman" w:eastAsia="华文中宋" w:hAnsi="Times New Roman" w:cstheme="minorHAnsi"/>
          <w:b/>
          <w:sz w:val="32"/>
          <w:szCs w:val="32"/>
        </w:rPr>
        <w:t>北京化工大学</w:t>
      </w:r>
      <w:r w:rsidRPr="00F60E7B">
        <w:rPr>
          <w:rFonts w:ascii="Times New Roman" w:eastAsia="华文中宋" w:hAnsi="Times New Roman" w:cstheme="minorHAnsi"/>
          <w:b/>
          <w:sz w:val="32"/>
          <w:szCs w:val="32"/>
        </w:rPr>
        <w:t>-</w:t>
      </w:r>
      <w:r w:rsidRPr="00F60E7B">
        <w:rPr>
          <w:rFonts w:ascii="Times New Roman" w:eastAsia="华文中宋" w:hAnsi="Times New Roman" w:cstheme="minorHAnsi"/>
          <w:b/>
          <w:sz w:val="32"/>
          <w:szCs w:val="32"/>
        </w:rPr>
        <w:t>美国佐治亚大学</w:t>
      </w:r>
    </w:p>
    <w:p w14:paraId="543C5662" w14:textId="77777777" w:rsidR="00E41138" w:rsidRPr="00F60E7B" w:rsidRDefault="0077566F">
      <w:pPr>
        <w:jc w:val="center"/>
        <w:rPr>
          <w:rFonts w:ascii="Times New Roman" w:eastAsia="华文中宋" w:hAnsi="Times New Roman" w:cstheme="minorHAnsi"/>
          <w:b/>
          <w:sz w:val="32"/>
          <w:szCs w:val="32"/>
        </w:rPr>
      </w:pPr>
      <w:r w:rsidRPr="00F60E7B">
        <w:rPr>
          <w:rFonts w:ascii="Times New Roman" w:eastAsia="华文中宋" w:hAnsi="Times New Roman" w:cstheme="minorHAnsi"/>
          <w:b/>
          <w:sz w:val="32"/>
          <w:szCs w:val="32"/>
        </w:rPr>
        <w:t>中外合作办</w:t>
      </w:r>
      <w:r w:rsidRPr="00F60E7B">
        <w:rPr>
          <w:rFonts w:ascii="Times New Roman" w:eastAsia="华文中宋" w:hAnsi="Times New Roman" w:cstheme="minorHAnsi"/>
          <w:b/>
          <w:color w:val="000000" w:themeColor="text2"/>
          <w:sz w:val="32"/>
          <w:szCs w:val="32"/>
        </w:rPr>
        <w:t>学</w:t>
      </w:r>
      <w:r w:rsidRPr="00F60E7B">
        <w:rPr>
          <w:rFonts w:ascii="Times New Roman" w:eastAsia="华文中宋" w:hAnsi="Times New Roman" w:cstheme="minorHAnsi"/>
          <w:b/>
          <w:color w:val="000000" w:themeColor="text2"/>
          <w:sz w:val="32"/>
          <w:szCs w:val="32"/>
        </w:rPr>
        <w:t>“</w:t>
      </w:r>
      <w:r w:rsidRPr="00F60E7B">
        <w:rPr>
          <w:rFonts w:ascii="Times New Roman" w:eastAsia="华文中宋" w:hAnsi="Times New Roman" w:cstheme="minorHAnsi"/>
          <w:b/>
          <w:color w:val="000000" w:themeColor="text2"/>
          <w:sz w:val="32"/>
          <w:szCs w:val="32"/>
        </w:rPr>
        <w:t>生物工程</w:t>
      </w:r>
      <w:r w:rsidRPr="00F60E7B">
        <w:rPr>
          <w:rFonts w:ascii="Times New Roman" w:eastAsia="华文中宋" w:hAnsi="Times New Roman" w:cstheme="minorHAnsi"/>
          <w:b/>
          <w:color w:val="000000" w:themeColor="text2"/>
          <w:sz w:val="32"/>
          <w:szCs w:val="32"/>
        </w:rPr>
        <w:t>”</w:t>
      </w:r>
      <w:r w:rsidRPr="00F60E7B">
        <w:rPr>
          <w:rFonts w:ascii="Times New Roman" w:eastAsia="华文中宋" w:hAnsi="Times New Roman" w:cstheme="minorHAnsi"/>
          <w:b/>
          <w:color w:val="000000" w:themeColor="text2"/>
          <w:sz w:val="32"/>
          <w:szCs w:val="32"/>
        </w:rPr>
        <w:t>专业硕士</w:t>
      </w:r>
      <w:r w:rsidRPr="00F60E7B">
        <w:rPr>
          <w:rFonts w:ascii="Times New Roman" w:eastAsia="华文中宋" w:hAnsi="Times New Roman" w:cstheme="minorHAnsi" w:hint="eastAsia"/>
          <w:b/>
          <w:color w:val="000000" w:themeColor="text2"/>
          <w:sz w:val="32"/>
          <w:szCs w:val="32"/>
        </w:rPr>
        <w:t>研究生项目</w:t>
      </w:r>
    </w:p>
    <w:p w14:paraId="29CAD4EE" w14:textId="0C2E2A8F" w:rsidR="00E41138" w:rsidRPr="00F60E7B" w:rsidRDefault="0077566F">
      <w:pPr>
        <w:jc w:val="center"/>
        <w:rPr>
          <w:rFonts w:ascii="Times New Roman" w:eastAsia="华文中宋" w:hAnsi="Times New Roman" w:cstheme="minorHAnsi"/>
          <w:b/>
          <w:sz w:val="32"/>
          <w:szCs w:val="32"/>
        </w:rPr>
      </w:pPr>
      <w:r w:rsidRPr="00F60E7B">
        <w:rPr>
          <w:rFonts w:ascii="Times New Roman" w:eastAsia="华文中宋" w:hAnsi="Times New Roman" w:cstheme="minorHAnsi" w:hint="eastAsia"/>
          <w:b/>
          <w:sz w:val="32"/>
          <w:szCs w:val="32"/>
        </w:rPr>
        <w:t>20</w:t>
      </w:r>
      <w:r w:rsidR="00122FAF">
        <w:rPr>
          <w:rFonts w:ascii="Times New Roman" w:eastAsia="华文中宋" w:hAnsi="Times New Roman" w:cstheme="minorHAnsi"/>
          <w:b/>
          <w:sz w:val="32"/>
          <w:szCs w:val="32"/>
        </w:rPr>
        <w:t>24</w:t>
      </w:r>
      <w:r w:rsidRPr="00F60E7B">
        <w:rPr>
          <w:rFonts w:ascii="Times New Roman" w:eastAsia="华文中宋" w:hAnsi="Times New Roman" w:cstheme="minorHAnsi" w:hint="eastAsia"/>
          <w:b/>
          <w:sz w:val="32"/>
          <w:szCs w:val="32"/>
        </w:rPr>
        <w:t>年招生简章</w:t>
      </w:r>
    </w:p>
    <w:p w14:paraId="65577471" w14:textId="77777777" w:rsidR="00E41138" w:rsidRPr="00F60E7B" w:rsidRDefault="00E41138">
      <w:pPr>
        <w:adjustRightInd w:val="0"/>
        <w:snapToGrid w:val="0"/>
        <w:spacing w:line="360" w:lineRule="auto"/>
        <w:rPr>
          <w:rFonts w:ascii="Times New Roman" w:eastAsia="华文中宋" w:hAnsi="Times New Roman" w:cstheme="minorHAnsi"/>
          <w:sz w:val="24"/>
          <w:szCs w:val="24"/>
        </w:rPr>
      </w:pPr>
      <w:bookmarkStart w:id="0" w:name="_q8b6blsj00hl" w:colFirst="0" w:colLast="0"/>
      <w:bookmarkEnd w:id="0"/>
    </w:p>
    <w:p w14:paraId="671B05EA" w14:textId="77777777" w:rsidR="00E41138" w:rsidRPr="00F60E7B" w:rsidRDefault="0077566F">
      <w:pPr>
        <w:adjustRightInd w:val="0"/>
        <w:snapToGrid w:val="0"/>
        <w:spacing w:line="360" w:lineRule="auto"/>
        <w:jc w:val="both"/>
        <w:rPr>
          <w:rFonts w:ascii="Times New Roman" w:eastAsia="黑体" w:hAnsi="Times New Roman" w:cstheme="minorHAnsi"/>
          <w:b/>
          <w:sz w:val="30"/>
          <w:szCs w:val="30"/>
        </w:rPr>
      </w:pPr>
      <w:r w:rsidRPr="00F60E7B">
        <w:rPr>
          <w:rFonts w:ascii="Times New Roman" w:eastAsia="黑体" w:hAnsi="Times New Roman" w:cstheme="minorHAnsi"/>
          <w:b/>
          <w:sz w:val="30"/>
          <w:szCs w:val="30"/>
        </w:rPr>
        <w:t>一、项目</w:t>
      </w:r>
      <w:r w:rsidRPr="00F60E7B">
        <w:rPr>
          <w:rFonts w:ascii="Times New Roman" w:eastAsia="黑体" w:hAnsi="Times New Roman" w:cstheme="minorHAnsi" w:hint="eastAsia"/>
          <w:b/>
          <w:sz w:val="30"/>
          <w:szCs w:val="30"/>
        </w:rPr>
        <w:t>简介</w:t>
      </w:r>
    </w:p>
    <w:p w14:paraId="12BECD4F" w14:textId="77777777" w:rsidR="00E41138" w:rsidRPr="00F60E7B"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hint="eastAsia"/>
          <w:color w:val="000000" w:themeColor="text2"/>
          <w:sz w:val="28"/>
          <w:szCs w:val="28"/>
        </w:rPr>
        <w:t>北京化工大学与美国佐治亚大学合作举办生物工程（生物制造与生物加工）专业硕士研究生教育项目</w:t>
      </w:r>
      <w:r w:rsidRPr="00F60E7B">
        <w:rPr>
          <w:rFonts w:ascii="Times New Roman" w:eastAsia="宋体" w:hAnsi="Times New Roman" w:cstheme="minorHAnsi"/>
          <w:color w:val="000000" w:themeColor="text2"/>
          <w:sz w:val="28"/>
          <w:szCs w:val="28"/>
        </w:rPr>
        <w:t>，于</w:t>
      </w:r>
      <w:r w:rsidRPr="00F60E7B">
        <w:rPr>
          <w:rFonts w:ascii="Times New Roman" w:eastAsia="宋体" w:hAnsi="Times New Roman" w:cstheme="minorHAnsi"/>
          <w:color w:val="000000" w:themeColor="text2"/>
          <w:sz w:val="28"/>
          <w:szCs w:val="28"/>
        </w:rPr>
        <w:t>2020</w:t>
      </w:r>
      <w:r w:rsidRPr="00F60E7B">
        <w:rPr>
          <w:rFonts w:ascii="Times New Roman" w:eastAsia="宋体" w:hAnsi="Times New Roman" w:cstheme="minorHAnsi"/>
          <w:color w:val="000000" w:themeColor="text2"/>
          <w:sz w:val="28"/>
          <w:szCs w:val="28"/>
        </w:rPr>
        <w:t>年获得教育部批准，</w:t>
      </w:r>
      <w:r w:rsidRPr="00F60E7B">
        <w:rPr>
          <w:rFonts w:ascii="Times New Roman" w:eastAsia="宋体" w:hAnsi="Times New Roman" w:cstheme="minorHAnsi" w:hint="eastAsia"/>
          <w:color w:val="000000" w:themeColor="text2"/>
          <w:sz w:val="28"/>
          <w:szCs w:val="28"/>
        </w:rPr>
        <w:t>批准书</w:t>
      </w:r>
      <w:r w:rsidRPr="00F60E7B">
        <w:rPr>
          <w:rFonts w:ascii="Times New Roman" w:eastAsia="宋体" w:hAnsi="Times New Roman" w:cstheme="minorHAnsi"/>
          <w:color w:val="000000" w:themeColor="text2"/>
          <w:sz w:val="28"/>
          <w:szCs w:val="28"/>
        </w:rPr>
        <w:t>编号</w:t>
      </w:r>
      <w:r w:rsidRPr="00F60E7B">
        <w:rPr>
          <w:rFonts w:ascii="Times New Roman" w:eastAsia="宋体" w:hAnsi="Times New Roman" w:cstheme="minorHAnsi"/>
          <w:color w:val="000000" w:themeColor="text2"/>
          <w:sz w:val="28"/>
          <w:szCs w:val="28"/>
        </w:rPr>
        <w:t>MOE11USA</w:t>
      </w:r>
      <w:r w:rsidRPr="00F60E7B">
        <w:rPr>
          <w:rFonts w:ascii="Times New Roman" w:eastAsia="宋体" w:hAnsi="Times New Roman" w:cstheme="minorHAnsi" w:hint="eastAsia"/>
          <w:color w:val="000000" w:themeColor="text2"/>
          <w:sz w:val="28"/>
          <w:szCs w:val="28"/>
        </w:rPr>
        <w:t>0</w:t>
      </w:r>
      <w:r w:rsidRPr="00F60E7B">
        <w:rPr>
          <w:rFonts w:ascii="Times New Roman" w:eastAsia="宋体" w:hAnsi="Times New Roman" w:cstheme="minorHAnsi"/>
          <w:color w:val="000000" w:themeColor="text2"/>
          <w:sz w:val="28"/>
          <w:szCs w:val="28"/>
        </w:rPr>
        <w:t>2DNR2020</w:t>
      </w:r>
      <w:r w:rsidRPr="00F60E7B">
        <w:rPr>
          <w:rFonts w:ascii="Times New Roman" w:eastAsia="宋体" w:hAnsi="Times New Roman" w:cstheme="minorHAnsi" w:hint="eastAsia"/>
          <w:color w:val="000000" w:themeColor="text2"/>
          <w:sz w:val="28"/>
          <w:szCs w:val="28"/>
          <w:lang w:val="en-US"/>
        </w:rPr>
        <w:t>20</w:t>
      </w:r>
      <w:r w:rsidRPr="00F60E7B">
        <w:rPr>
          <w:rFonts w:ascii="Times New Roman" w:eastAsia="宋体" w:hAnsi="Times New Roman" w:cstheme="minorHAnsi"/>
          <w:color w:val="000000" w:themeColor="text2"/>
          <w:sz w:val="28"/>
          <w:szCs w:val="28"/>
        </w:rPr>
        <w:t>81N</w:t>
      </w:r>
      <w:r w:rsidRPr="00F60E7B">
        <w:rPr>
          <w:rFonts w:ascii="Times New Roman" w:eastAsia="宋体" w:hAnsi="Times New Roman" w:cstheme="minorHAnsi" w:hint="eastAsia"/>
          <w:color w:val="000000" w:themeColor="text2"/>
          <w:sz w:val="28"/>
          <w:szCs w:val="28"/>
        </w:rPr>
        <w:t>。</w:t>
      </w:r>
      <w:r w:rsidRPr="00F60E7B">
        <w:rPr>
          <w:rFonts w:ascii="Times New Roman" w:eastAsia="宋体" w:hAnsi="Times New Roman" w:cstheme="minorHAnsi"/>
          <w:color w:val="000000" w:themeColor="text2"/>
          <w:sz w:val="28"/>
          <w:szCs w:val="28"/>
        </w:rPr>
        <w:t>2022</w:t>
      </w:r>
      <w:r w:rsidRPr="00F60E7B">
        <w:rPr>
          <w:rFonts w:ascii="Times New Roman" w:eastAsia="宋体" w:hAnsi="Times New Roman" w:cstheme="minorHAnsi"/>
          <w:color w:val="000000" w:themeColor="text2"/>
          <w:sz w:val="28"/>
          <w:szCs w:val="28"/>
        </w:rPr>
        <w:t>年</w:t>
      </w:r>
      <w:r w:rsidRPr="00F60E7B">
        <w:rPr>
          <w:rFonts w:ascii="Times New Roman" w:eastAsia="宋体" w:hAnsi="Times New Roman" w:cstheme="minorHAnsi"/>
          <w:color w:val="000000" w:themeColor="text2"/>
          <w:sz w:val="28"/>
          <w:szCs w:val="28"/>
        </w:rPr>
        <w:t>6</w:t>
      </w:r>
      <w:r w:rsidRPr="00F60E7B">
        <w:rPr>
          <w:rFonts w:ascii="Times New Roman" w:eastAsia="宋体" w:hAnsi="Times New Roman" w:cstheme="minorHAnsi"/>
          <w:color w:val="000000" w:themeColor="text2"/>
          <w:sz w:val="28"/>
          <w:szCs w:val="28"/>
        </w:rPr>
        <w:t>月</w:t>
      </w:r>
      <w:r w:rsidRPr="00F60E7B">
        <w:rPr>
          <w:rFonts w:ascii="Times New Roman" w:eastAsia="宋体" w:hAnsi="Times New Roman" w:cstheme="minorHAnsi" w:hint="eastAsia"/>
          <w:color w:val="000000" w:themeColor="text2"/>
          <w:sz w:val="28"/>
          <w:szCs w:val="28"/>
        </w:rPr>
        <w:t>，通过了美国南方院校联盟高等院校委员会（</w:t>
      </w:r>
      <w:r w:rsidRPr="00F60E7B">
        <w:rPr>
          <w:rFonts w:ascii="Times New Roman" w:eastAsia="宋体" w:hAnsi="Times New Roman" w:cstheme="minorHAnsi"/>
          <w:color w:val="000000" w:themeColor="text2"/>
          <w:sz w:val="28"/>
          <w:szCs w:val="28"/>
        </w:rPr>
        <w:t>Southern Association of Colleges an</w:t>
      </w:r>
      <w:r w:rsidRPr="00F60E7B">
        <w:rPr>
          <w:rFonts w:ascii="Times New Roman" w:eastAsia="宋体" w:hAnsi="Times New Roman" w:cstheme="minorHAnsi"/>
          <w:sz w:val="28"/>
          <w:szCs w:val="28"/>
        </w:rPr>
        <w:t>d Schools Commission on Colleges</w:t>
      </w:r>
      <w:r w:rsidRPr="00F60E7B">
        <w:rPr>
          <w:rFonts w:ascii="Times New Roman" w:eastAsia="宋体" w:hAnsi="Times New Roman" w:cstheme="minorHAnsi"/>
          <w:sz w:val="28"/>
          <w:szCs w:val="28"/>
        </w:rPr>
        <w:t>）认证</w:t>
      </w:r>
      <w:r w:rsidRPr="00F60E7B">
        <w:rPr>
          <w:rFonts w:ascii="Times New Roman" w:eastAsia="宋体" w:hAnsi="Times New Roman" w:cstheme="minorHAnsi" w:hint="eastAsia"/>
          <w:sz w:val="28"/>
          <w:szCs w:val="28"/>
        </w:rPr>
        <w:t>。</w:t>
      </w:r>
    </w:p>
    <w:p w14:paraId="3CD7075F" w14:textId="77777777" w:rsidR="00E41138" w:rsidRPr="00F60E7B"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本项目依托中美两所高水平大学的优势特色专业、学科平台和师资，秉承先进的教育理念，融合双方优质教育资源，运用启发式、研究型、小班化等教学模式，培养具有国际视野、基础扎实、专业竞争力强、德智体美劳全面发展的创新型人才。本项目的优势</w:t>
      </w:r>
      <w:r w:rsidRPr="00F60E7B">
        <w:rPr>
          <w:rFonts w:ascii="Times New Roman" w:eastAsia="宋体" w:hAnsi="Times New Roman" w:cstheme="minorHAnsi" w:hint="eastAsia"/>
          <w:sz w:val="28"/>
          <w:szCs w:val="28"/>
        </w:rPr>
        <w:t>：</w:t>
      </w:r>
    </w:p>
    <w:p w14:paraId="20429FC8" w14:textId="77777777" w:rsidR="00E41138" w:rsidRPr="00F60E7B" w:rsidRDefault="0077566F">
      <w:pPr>
        <w:adjustRightInd w:val="0"/>
        <w:snapToGrid w:val="0"/>
        <w:spacing w:line="360" w:lineRule="auto"/>
        <w:jc w:val="both"/>
        <w:rPr>
          <w:rFonts w:ascii="Times New Roman" w:eastAsiaTheme="minorEastAsia" w:hAnsi="Times New Roman" w:cstheme="minorHAnsi"/>
          <w:b/>
          <w:sz w:val="28"/>
          <w:szCs w:val="28"/>
        </w:rPr>
      </w:pPr>
      <w:r w:rsidRPr="00F60E7B">
        <w:rPr>
          <w:rFonts w:ascii="Times New Roman" w:eastAsiaTheme="minorEastAsia" w:hAnsi="Times New Roman" w:cstheme="minorHAnsi" w:hint="eastAsia"/>
          <w:b/>
          <w:sz w:val="28"/>
          <w:szCs w:val="28"/>
        </w:rPr>
        <w:t>（一</w:t>
      </w:r>
      <w:r w:rsidRPr="00F60E7B">
        <w:rPr>
          <w:rFonts w:ascii="Times New Roman" w:eastAsiaTheme="minorEastAsia" w:hAnsi="Times New Roman" w:cstheme="minorHAnsi"/>
          <w:b/>
          <w:sz w:val="28"/>
          <w:szCs w:val="28"/>
        </w:rPr>
        <w:t>）</w:t>
      </w:r>
      <w:r w:rsidRPr="00F60E7B">
        <w:rPr>
          <w:rFonts w:ascii="Times New Roman" w:eastAsiaTheme="minorEastAsia" w:hAnsi="Times New Roman" w:cstheme="minorHAnsi" w:hint="eastAsia"/>
          <w:b/>
          <w:sz w:val="28"/>
          <w:szCs w:val="28"/>
        </w:rPr>
        <w:t>不出国，即可获取国际名校硕士学位</w:t>
      </w:r>
    </w:p>
    <w:p w14:paraId="36F86E15" w14:textId="77777777" w:rsidR="00E41138" w:rsidRPr="00F60E7B"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本项目</w:t>
      </w:r>
      <w:r w:rsidRPr="00F60E7B">
        <w:rPr>
          <w:rFonts w:ascii="Times New Roman" w:eastAsia="宋体" w:hAnsi="Times New Roman" w:cstheme="minorHAnsi" w:hint="eastAsia"/>
          <w:sz w:val="28"/>
          <w:szCs w:val="28"/>
        </w:rPr>
        <w:t>采用“</w:t>
      </w:r>
      <w:r w:rsidRPr="00F60E7B">
        <w:rPr>
          <w:rFonts w:ascii="Times New Roman" w:eastAsia="宋体" w:hAnsi="Times New Roman" w:cstheme="minorHAnsi" w:hint="eastAsia"/>
          <w:sz w:val="28"/>
          <w:szCs w:val="28"/>
          <w:lang w:val="en-US"/>
        </w:rPr>
        <w:t>2+0</w:t>
      </w:r>
      <w:r w:rsidRPr="00F60E7B">
        <w:rPr>
          <w:rFonts w:ascii="Times New Roman" w:eastAsia="宋体" w:hAnsi="Times New Roman" w:cstheme="minorHAnsi" w:hint="eastAsia"/>
          <w:sz w:val="28"/>
          <w:szCs w:val="28"/>
        </w:rPr>
        <w:t>”培养模式，</w:t>
      </w:r>
      <w:r w:rsidRPr="00F60E7B">
        <w:rPr>
          <w:rFonts w:ascii="Times New Roman" w:eastAsia="宋体" w:hAnsi="Times New Roman" w:cstheme="minorHAnsi"/>
          <w:sz w:val="28"/>
          <w:szCs w:val="28"/>
        </w:rPr>
        <w:t>授课在北京化工大学进行，学生</w:t>
      </w:r>
      <w:proofErr w:type="gramStart"/>
      <w:r w:rsidRPr="00F60E7B">
        <w:rPr>
          <w:rFonts w:ascii="Times New Roman" w:eastAsia="宋体" w:hAnsi="Times New Roman" w:cstheme="minorHAnsi"/>
          <w:sz w:val="28"/>
          <w:szCs w:val="28"/>
        </w:rPr>
        <w:t>无需赴佐</w:t>
      </w:r>
      <w:proofErr w:type="gramEnd"/>
      <w:r w:rsidRPr="00F60E7B">
        <w:rPr>
          <w:rFonts w:ascii="Times New Roman" w:eastAsia="宋体" w:hAnsi="Times New Roman" w:cstheme="minorHAnsi"/>
          <w:sz w:val="28"/>
          <w:szCs w:val="28"/>
        </w:rPr>
        <w:t>治亚</w:t>
      </w:r>
      <w:r w:rsidRPr="00F60E7B">
        <w:rPr>
          <w:rFonts w:ascii="Times New Roman" w:eastAsia="宋体" w:hAnsi="Times New Roman" w:cstheme="minorHAnsi" w:hint="eastAsia"/>
          <w:sz w:val="28"/>
          <w:szCs w:val="28"/>
        </w:rPr>
        <w:t>大学</w:t>
      </w:r>
      <w:r w:rsidRPr="00F60E7B">
        <w:rPr>
          <w:rFonts w:ascii="Times New Roman" w:eastAsia="宋体" w:hAnsi="Times New Roman" w:cstheme="minorHAnsi"/>
          <w:sz w:val="28"/>
          <w:szCs w:val="28"/>
        </w:rPr>
        <w:t>学习。</w:t>
      </w:r>
      <w:r w:rsidRPr="00F60E7B">
        <w:rPr>
          <w:rFonts w:ascii="Times New Roman" w:eastAsia="宋体" w:hAnsi="Times New Roman" w:cstheme="minorHAnsi"/>
          <w:b/>
          <w:sz w:val="28"/>
          <w:szCs w:val="28"/>
        </w:rPr>
        <w:t>学生达到佐治亚大学生物制造与生物加工专业硕士学位所有要求，包括完成项目学习、</w:t>
      </w:r>
      <w:r w:rsidRPr="00F60E7B">
        <w:rPr>
          <w:rFonts w:ascii="Times New Roman" w:eastAsia="宋体" w:hAnsi="Times New Roman" w:cstheme="minorHAnsi" w:hint="eastAsia"/>
          <w:b/>
          <w:sz w:val="28"/>
          <w:szCs w:val="28"/>
        </w:rPr>
        <w:t>获得规定</w:t>
      </w:r>
      <w:r w:rsidRPr="00F60E7B">
        <w:rPr>
          <w:rFonts w:ascii="Times New Roman" w:eastAsia="宋体" w:hAnsi="Times New Roman" w:cstheme="minorHAnsi"/>
          <w:b/>
          <w:sz w:val="28"/>
          <w:szCs w:val="28"/>
        </w:rPr>
        <w:t>课程</w:t>
      </w:r>
      <w:r w:rsidRPr="00F60E7B">
        <w:rPr>
          <w:rFonts w:ascii="Times New Roman" w:eastAsia="宋体" w:hAnsi="Times New Roman" w:cstheme="minorHAnsi" w:hint="eastAsia"/>
          <w:b/>
          <w:sz w:val="28"/>
          <w:szCs w:val="28"/>
        </w:rPr>
        <w:t>学分</w:t>
      </w:r>
      <w:r w:rsidRPr="00F60E7B">
        <w:rPr>
          <w:rFonts w:ascii="Times New Roman" w:eastAsia="宋体" w:hAnsi="Times New Roman" w:cstheme="minorHAnsi"/>
          <w:b/>
          <w:sz w:val="28"/>
          <w:szCs w:val="28"/>
        </w:rPr>
        <w:t>等，将获得佐治亚大学生物制造与生物加工专业硕士学位（</w:t>
      </w:r>
      <w:r w:rsidRPr="00F60E7B">
        <w:rPr>
          <w:rFonts w:ascii="Times New Roman" w:eastAsia="宋体" w:hAnsi="Times New Roman" w:cstheme="minorHAnsi"/>
          <w:b/>
          <w:sz w:val="28"/>
          <w:szCs w:val="28"/>
        </w:rPr>
        <w:t>Master of Bio-manufacturing and Bioprocessing</w:t>
      </w:r>
      <w:r w:rsidRPr="00F60E7B">
        <w:rPr>
          <w:rFonts w:ascii="Times New Roman" w:eastAsia="宋体" w:hAnsi="Times New Roman" w:cstheme="minorHAnsi" w:hint="eastAsia"/>
          <w:b/>
          <w:sz w:val="28"/>
          <w:szCs w:val="28"/>
        </w:rPr>
        <w:t>，</w:t>
      </w:r>
      <w:r w:rsidRPr="00F60E7B">
        <w:rPr>
          <w:rFonts w:ascii="Times New Roman" w:eastAsia="宋体" w:hAnsi="Times New Roman" w:cstheme="minorHAnsi"/>
          <w:b/>
          <w:sz w:val="28"/>
          <w:szCs w:val="28"/>
        </w:rPr>
        <w:t>简称：</w:t>
      </w:r>
      <w:r w:rsidRPr="00F60E7B">
        <w:rPr>
          <w:rFonts w:ascii="Times New Roman" w:eastAsia="宋体" w:hAnsi="Times New Roman" w:cstheme="minorHAnsi"/>
          <w:b/>
          <w:sz w:val="28"/>
          <w:szCs w:val="28"/>
        </w:rPr>
        <w:t>“MBB”</w:t>
      </w:r>
      <w:r w:rsidRPr="00F60E7B">
        <w:rPr>
          <w:rFonts w:ascii="Times New Roman" w:eastAsia="宋体" w:hAnsi="Times New Roman" w:cstheme="minorHAnsi"/>
          <w:b/>
          <w:sz w:val="28"/>
          <w:szCs w:val="28"/>
        </w:rPr>
        <w:t>）。</w:t>
      </w:r>
      <w:r w:rsidRPr="00F60E7B">
        <w:rPr>
          <w:rFonts w:ascii="Times New Roman" w:eastAsia="宋体" w:hAnsi="Times New Roman" w:cstheme="minorHAnsi" w:hint="eastAsia"/>
          <w:sz w:val="28"/>
          <w:szCs w:val="28"/>
        </w:rPr>
        <w:t>所获学位证书与美国本土学生所获得学位证书一致，可通过教育部留学服务中心办理《国外学历学位认证书》。</w:t>
      </w:r>
    </w:p>
    <w:p w14:paraId="73A3FED5"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b/>
          <w:sz w:val="28"/>
          <w:szCs w:val="28"/>
        </w:rPr>
        <w:t>（二</w:t>
      </w:r>
      <w:r w:rsidRPr="00F60E7B">
        <w:rPr>
          <w:rFonts w:ascii="Times New Roman" w:eastAsiaTheme="minorEastAsia" w:hAnsi="Times New Roman" w:cstheme="minorHAnsi"/>
          <w:b/>
          <w:sz w:val="28"/>
          <w:szCs w:val="28"/>
        </w:rPr>
        <w:t>）</w:t>
      </w:r>
      <w:r w:rsidRPr="00F60E7B">
        <w:rPr>
          <w:rFonts w:ascii="Times New Roman" w:eastAsiaTheme="minorEastAsia" w:hAnsi="Times New Roman" w:cstheme="minorHAnsi" w:hint="eastAsia"/>
          <w:b/>
          <w:sz w:val="28"/>
          <w:szCs w:val="28"/>
        </w:rPr>
        <w:t>享受国内外优质教育资源</w:t>
      </w:r>
      <w:r w:rsidRPr="00F60E7B">
        <w:rPr>
          <w:rFonts w:ascii="Times New Roman" w:eastAsiaTheme="minorEastAsia" w:hAnsi="Times New Roman" w:cstheme="minorHAnsi"/>
          <w:b/>
          <w:sz w:val="28"/>
          <w:szCs w:val="28"/>
        </w:rPr>
        <w:t>，</w:t>
      </w:r>
      <w:r w:rsidRPr="00F60E7B">
        <w:rPr>
          <w:rFonts w:ascii="Times New Roman" w:eastAsiaTheme="minorEastAsia" w:hAnsi="Times New Roman" w:cstheme="minorHAnsi" w:hint="eastAsia"/>
          <w:b/>
          <w:sz w:val="28"/>
          <w:szCs w:val="28"/>
        </w:rPr>
        <w:t>多数师资为</w:t>
      </w:r>
      <w:r w:rsidRPr="00F60E7B">
        <w:rPr>
          <w:rFonts w:ascii="Times New Roman" w:eastAsiaTheme="minorEastAsia" w:hAnsi="Times New Roman" w:cstheme="minorHAnsi"/>
          <w:b/>
          <w:sz w:val="28"/>
          <w:szCs w:val="28"/>
        </w:rPr>
        <w:t>相关领域翘楚</w:t>
      </w:r>
    </w:p>
    <w:p w14:paraId="75741E19" w14:textId="77777777" w:rsidR="00E41138" w:rsidRPr="00F60E7B"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hint="eastAsia"/>
          <w:sz w:val="28"/>
          <w:szCs w:val="28"/>
        </w:rPr>
        <w:t>由北京化工大学和佐治亚大学的高水平优秀师资共同授课，其中三分之一以上课程由外方师资讲授。</w:t>
      </w:r>
    </w:p>
    <w:p w14:paraId="02B39481" w14:textId="77777777" w:rsidR="00E41138" w:rsidRPr="00F60E7B" w:rsidRDefault="0077566F">
      <w:pPr>
        <w:adjustRightInd w:val="0"/>
        <w:snapToGrid w:val="0"/>
        <w:spacing w:after="0" w:line="360" w:lineRule="auto"/>
        <w:jc w:val="both"/>
        <w:rPr>
          <w:rFonts w:ascii="Times New Roman" w:eastAsia="宋体" w:hAnsi="Times New Roman" w:cstheme="minorHAnsi"/>
          <w:b/>
          <w:sz w:val="28"/>
          <w:szCs w:val="28"/>
        </w:rPr>
      </w:pPr>
      <w:r w:rsidRPr="00F60E7B">
        <w:rPr>
          <w:rFonts w:ascii="Times New Roman" w:eastAsia="宋体" w:hAnsi="Times New Roman" w:cstheme="minorHAnsi" w:hint="eastAsia"/>
          <w:b/>
          <w:sz w:val="28"/>
          <w:szCs w:val="28"/>
        </w:rPr>
        <w:t>（三</w:t>
      </w:r>
      <w:r w:rsidRPr="00F60E7B">
        <w:rPr>
          <w:rFonts w:ascii="Times New Roman" w:eastAsia="宋体" w:hAnsi="Times New Roman" w:cstheme="minorHAnsi"/>
          <w:b/>
          <w:sz w:val="28"/>
          <w:szCs w:val="28"/>
        </w:rPr>
        <w:t>）</w:t>
      </w:r>
      <w:r w:rsidRPr="00F60E7B">
        <w:rPr>
          <w:rFonts w:ascii="Times New Roman" w:eastAsia="宋体" w:hAnsi="Times New Roman" w:cstheme="minorHAnsi" w:hint="eastAsia"/>
          <w:b/>
          <w:sz w:val="28"/>
          <w:szCs w:val="28"/>
        </w:rPr>
        <w:t>专业课程内容丰富，涉及广泛，紧跟学术前沿</w:t>
      </w:r>
    </w:p>
    <w:p w14:paraId="3E54D03C" w14:textId="77777777" w:rsidR="00E41138" w:rsidRPr="00F60E7B" w:rsidRDefault="0077566F">
      <w:pPr>
        <w:adjustRightInd w:val="0"/>
        <w:snapToGrid w:val="0"/>
        <w:spacing w:after="0" w:line="360" w:lineRule="auto"/>
        <w:ind w:firstLineChars="200" w:firstLine="560"/>
        <w:jc w:val="both"/>
        <w:rPr>
          <w:rFonts w:ascii="Times New Roman" w:eastAsia="宋体" w:hAnsi="Times New Roman" w:cstheme="minorHAnsi"/>
          <w:b/>
          <w:sz w:val="24"/>
          <w:szCs w:val="24"/>
        </w:rPr>
      </w:pPr>
      <w:r w:rsidRPr="00F60E7B">
        <w:rPr>
          <w:rFonts w:ascii="Times New Roman" w:eastAsia="宋体" w:hAnsi="Times New Roman" w:cs="宋体" w:hint="eastAsia"/>
          <w:color w:val="000000"/>
          <w:sz w:val="28"/>
          <w:szCs w:val="28"/>
          <w:lang w:val="en-US"/>
        </w:rPr>
        <w:lastRenderedPageBreak/>
        <w:t>本项目全方位引进佐治亚大学的交叉学科硕士课程，同时融合北京化工大学生物工程专业的优势教育教学资源。培养方案和课程设置由双方大学共同制定。</w:t>
      </w:r>
    </w:p>
    <w:p w14:paraId="56C5708E" w14:textId="77777777" w:rsidR="00E41138" w:rsidRPr="00F60E7B" w:rsidRDefault="0077566F">
      <w:pPr>
        <w:adjustRightInd w:val="0"/>
        <w:snapToGrid w:val="0"/>
        <w:spacing w:line="360" w:lineRule="auto"/>
        <w:jc w:val="both"/>
        <w:rPr>
          <w:rFonts w:ascii="Times New Roman" w:eastAsiaTheme="minorEastAsia" w:hAnsi="Times New Roman" w:cstheme="minorHAnsi"/>
          <w:b/>
          <w:sz w:val="28"/>
          <w:szCs w:val="28"/>
        </w:rPr>
      </w:pPr>
      <w:r w:rsidRPr="00F60E7B">
        <w:rPr>
          <w:rFonts w:ascii="Times New Roman" w:eastAsiaTheme="minorEastAsia" w:hAnsi="Times New Roman" w:cstheme="minorHAnsi" w:hint="eastAsia"/>
          <w:b/>
          <w:sz w:val="28"/>
          <w:szCs w:val="28"/>
        </w:rPr>
        <w:t>（四</w:t>
      </w:r>
      <w:r w:rsidRPr="00F60E7B">
        <w:rPr>
          <w:rFonts w:ascii="Times New Roman" w:eastAsiaTheme="minorEastAsia" w:hAnsi="Times New Roman" w:cstheme="minorHAnsi"/>
          <w:b/>
          <w:sz w:val="28"/>
          <w:szCs w:val="28"/>
        </w:rPr>
        <w:t>）</w:t>
      </w:r>
      <w:r w:rsidRPr="00F60E7B">
        <w:rPr>
          <w:rFonts w:ascii="Times New Roman" w:eastAsiaTheme="minorEastAsia" w:hAnsi="Times New Roman" w:cstheme="minorHAnsi" w:hint="eastAsia"/>
          <w:b/>
          <w:sz w:val="28"/>
          <w:szCs w:val="28"/>
        </w:rPr>
        <w:t>学习期间，学生可自愿前往佐治亚大学进行交流和学习</w:t>
      </w:r>
    </w:p>
    <w:p w14:paraId="6F7BD17F" w14:textId="77777777" w:rsidR="00E41138" w:rsidRPr="00F60E7B" w:rsidRDefault="0077566F">
      <w:pPr>
        <w:adjustRightInd w:val="0"/>
        <w:snapToGrid w:val="0"/>
        <w:spacing w:line="360" w:lineRule="auto"/>
        <w:jc w:val="both"/>
        <w:rPr>
          <w:rFonts w:ascii="Times New Roman" w:eastAsia="宋体" w:hAnsi="Times New Roman" w:cstheme="minorHAnsi"/>
          <w:b/>
          <w:sz w:val="28"/>
          <w:szCs w:val="28"/>
        </w:rPr>
      </w:pPr>
      <w:r w:rsidRPr="00F60E7B">
        <w:rPr>
          <w:rFonts w:ascii="Times New Roman" w:eastAsia="宋体" w:hAnsi="Times New Roman" w:cstheme="minorHAnsi" w:hint="eastAsia"/>
          <w:b/>
          <w:sz w:val="28"/>
          <w:szCs w:val="28"/>
        </w:rPr>
        <w:t>（五</w:t>
      </w:r>
      <w:r w:rsidRPr="00F60E7B">
        <w:rPr>
          <w:rFonts w:ascii="Times New Roman" w:eastAsia="宋体" w:hAnsi="Times New Roman" w:cstheme="minorHAnsi"/>
          <w:b/>
          <w:sz w:val="28"/>
          <w:szCs w:val="28"/>
        </w:rPr>
        <w:t>）</w:t>
      </w:r>
      <w:r w:rsidRPr="00F60E7B">
        <w:rPr>
          <w:rFonts w:ascii="Times New Roman" w:eastAsia="宋体" w:hAnsi="Times New Roman" w:cstheme="minorHAnsi" w:hint="eastAsia"/>
          <w:b/>
          <w:sz w:val="28"/>
          <w:szCs w:val="28"/>
        </w:rPr>
        <w:t>项目学生按照学校硕士研究生标准安排住宿</w:t>
      </w:r>
    </w:p>
    <w:p w14:paraId="7C20F423" w14:textId="77777777" w:rsidR="00E41138" w:rsidRPr="00F60E7B" w:rsidRDefault="0077566F">
      <w:pPr>
        <w:adjustRightInd w:val="0"/>
        <w:snapToGrid w:val="0"/>
        <w:spacing w:line="360" w:lineRule="auto"/>
        <w:jc w:val="both"/>
        <w:rPr>
          <w:rFonts w:ascii="Times New Roman" w:eastAsia="宋体" w:hAnsi="Times New Roman" w:cstheme="minorHAnsi"/>
          <w:b/>
          <w:sz w:val="28"/>
          <w:szCs w:val="28"/>
        </w:rPr>
      </w:pPr>
      <w:r w:rsidRPr="00F60E7B">
        <w:rPr>
          <w:rFonts w:ascii="Times New Roman" w:eastAsia="宋体" w:hAnsi="Times New Roman" w:cstheme="minorHAnsi" w:hint="eastAsia"/>
          <w:b/>
          <w:sz w:val="28"/>
          <w:szCs w:val="28"/>
        </w:rPr>
        <w:t>（六</w:t>
      </w:r>
      <w:r w:rsidRPr="00F60E7B">
        <w:rPr>
          <w:rFonts w:ascii="Times New Roman" w:eastAsia="宋体" w:hAnsi="Times New Roman" w:cstheme="minorHAnsi"/>
          <w:b/>
          <w:sz w:val="28"/>
          <w:szCs w:val="28"/>
        </w:rPr>
        <w:t>）</w:t>
      </w:r>
      <w:r w:rsidRPr="00F60E7B">
        <w:rPr>
          <w:rFonts w:ascii="Times New Roman" w:eastAsia="宋体" w:hAnsi="Times New Roman" w:cstheme="minorHAnsi" w:hint="eastAsia"/>
          <w:b/>
          <w:bCs/>
          <w:sz w:val="28"/>
          <w:szCs w:val="28"/>
        </w:rPr>
        <w:t>学生将</w:t>
      </w:r>
      <w:r w:rsidRPr="00F60E7B">
        <w:rPr>
          <w:rFonts w:ascii="Times New Roman" w:eastAsia="宋体" w:hAnsi="Times New Roman" w:cstheme="minorHAnsi" w:hint="eastAsia"/>
          <w:b/>
          <w:sz w:val="28"/>
          <w:szCs w:val="28"/>
        </w:rPr>
        <w:t>按照佐治亚大学</w:t>
      </w:r>
      <w:r w:rsidRPr="00F60E7B">
        <w:rPr>
          <w:rFonts w:ascii="Times New Roman" w:eastAsia="宋体" w:hAnsi="Times New Roman" w:cstheme="minorHAnsi" w:hint="eastAsia"/>
          <w:b/>
          <w:bCs/>
          <w:sz w:val="28"/>
          <w:szCs w:val="28"/>
        </w:rPr>
        <w:t>交流学生</w:t>
      </w:r>
      <w:r w:rsidRPr="00F60E7B">
        <w:rPr>
          <w:rFonts w:ascii="Times New Roman" w:eastAsia="宋体" w:hAnsi="Times New Roman" w:cstheme="minorHAnsi" w:hint="eastAsia"/>
          <w:b/>
          <w:sz w:val="28"/>
          <w:szCs w:val="28"/>
        </w:rPr>
        <w:t>身份办理北京化工大学</w:t>
      </w:r>
      <w:r w:rsidRPr="00F60E7B">
        <w:rPr>
          <w:rFonts w:ascii="Times New Roman" w:eastAsia="宋体" w:hAnsi="Times New Roman" w:cstheme="minorHAnsi" w:hint="eastAsia"/>
          <w:b/>
          <w:bCs/>
          <w:sz w:val="28"/>
          <w:szCs w:val="28"/>
        </w:rPr>
        <w:t>校园卡，享受图书馆及其他教育资源</w:t>
      </w:r>
    </w:p>
    <w:p w14:paraId="1742DE6D" w14:textId="77777777" w:rsidR="00E41138" w:rsidRPr="00F60E7B" w:rsidRDefault="0077566F">
      <w:pPr>
        <w:adjustRightInd w:val="0"/>
        <w:snapToGrid w:val="0"/>
        <w:spacing w:line="360" w:lineRule="auto"/>
        <w:jc w:val="both"/>
        <w:rPr>
          <w:rFonts w:ascii="Times New Roman" w:eastAsia="宋体" w:hAnsi="Times New Roman" w:cstheme="minorHAnsi"/>
          <w:b/>
          <w:sz w:val="28"/>
          <w:szCs w:val="28"/>
        </w:rPr>
      </w:pPr>
      <w:r w:rsidRPr="00F60E7B">
        <w:rPr>
          <w:rFonts w:ascii="Times New Roman" w:eastAsia="宋体" w:hAnsi="Times New Roman" w:cstheme="minorHAnsi" w:hint="eastAsia"/>
          <w:b/>
          <w:sz w:val="28"/>
          <w:szCs w:val="28"/>
        </w:rPr>
        <w:t>（七</w:t>
      </w:r>
      <w:r w:rsidRPr="00F60E7B">
        <w:rPr>
          <w:rFonts w:ascii="Times New Roman" w:eastAsia="宋体" w:hAnsi="Times New Roman" w:cstheme="minorHAnsi"/>
          <w:b/>
          <w:sz w:val="28"/>
          <w:szCs w:val="28"/>
        </w:rPr>
        <w:t>）</w:t>
      </w:r>
      <w:r w:rsidRPr="00F60E7B">
        <w:rPr>
          <w:rFonts w:ascii="Times New Roman" w:eastAsia="宋体" w:hAnsi="Times New Roman" w:cstheme="minorHAnsi" w:hint="eastAsia"/>
          <w:b/>
          <w:sz w:val="28"/>
          <w:szCs w:val="28"/>
        </w:rPr>
        <w:t>学生毕业后，除在国内外研究所及相关单位就业外，也可继续深造攻读博士学位</w:t>
      </w:r>
    </w:p>
    <w:p w14:paraId="7B5BAAE0" w14:textId="77777777" w:rsidR="00E41138" w:rsidRPr="00F60E7B" w:rsidRDefault="00E41138">
      <w:pPr>
        <w:adjustRightInd w:val="0"/>
        <w:snapToGrid w:val="0"/>
        <w:spacing w:line="360" w:lineRule="auto"/>
        <w:jc w:val="both"/>
        <w:rPr>
          <w:rFonts w:ascii="Times New Roman" w:eastAsia="宋体" w:hAnsi="Times New Roman" w:cstheme="minorHAnsi"/>
          <w:b/>
          <w:sz w:val="24"/>
          <w:szCs w:val="24"/>
        </w:rPr>
      </w:pPr>
    </w:p>
    <w:p w14:paraId="06B744D2" w14:textId="77777777" w:rsidR="00E41138" w:rsidRPr="00F60E7B" w:rsidRDefault="0077566F">
      <w:pPr>
        <w:adjustRightInd w:val="0"/>
        <w:snapToGrid w:val="0"/>
        <w:spacing w:line="360" w:lineRule="auto"/>
        <w:jc w:val="both"/>
        <w:rPr>
          <w:rFonts w:ascii="Times New Roman" w:eastAsia="黑体" w:hAnsi="Times New Roman" w:cstheme="minorHAnsi"/>
          <w:b/>
          <w:sz w:val="30"/>
          <w:szCs w:val="30"/>
        </w:rPr>
      </w:pPr>
      <w:r w:rsidRPr="00F60E7B">
        <w:rPr>
          <w:rFonts w:ascii="Times New Roman" w:eastAsia="黑体" w:hAnsi="Times New Roman" w:cstheme="minorHAnsi" w:hint="eastAsia"/>
          <w:b/>
          <w:sz w:val="30"/>
          <w:szCs w:val="30"/>
        </w:rPr>
        <w:t>二</w:t>
      </w:r>
      <w:r w:rsidRPr="00F60E7B">
        <w:rPr>
          <w:rFonts w:ascii="Times New Roman" w:eastAsia="黑体" w:hAnsi="Times New Roman" w:cstheme="minorHAnsi"/>
          <w:b/>
          <w:sz w:val="30"/>
          <w:szCs w:val="30"/>
        </w:rPr>
        <w:t>、招生</w:t>
      </w:r>
      <w:r w:rsidRPr="00F60E7B">
        <w:rPr>
          <w:rFonts w:ascii="Times New Roman" w:eastAsia="黑体" w:hAnsi="Times New Roman" w:cstheme="minorHAnsi" w:hint="eastAsia"/>
          <w:b/>
          <w:sz w:val="30"/>
          <w:szCs w:val="30"/>
        </w:rPr>
        <w:t>规模</w:t>
      </w:r>
      <w:r w:rsidRPr="00F60E7B">
        <w:rPr>
          <w:rFonts w:ascii="Times New Roman" w:eastAsia="黑体" w:hAnsi="Times New Roman" w:cstheme="minorHAnsi"/>
          <w:b/>
          <w:sz w:val="30"/>
          <w:szCs w:val="30"/>
        </w:rPr>
        <w:t xml:space="preserve"> </w:t>
      </w:r>
    </w:p>
    <w:p w14:paraId="3FD7E011" w14:textId="04D20571" w:rsidR="00E41138" w:rsidRPr="00F60E7B" w:rsidRDefault="0077566F">
      <w:pPr>
        <w:adjustRightInd w:val="0"/>
        <w:snapToGrid w:val="0"/>
        <w:spacing w:line="360" w:lineRule="auto"/>
        <w:jc w:val="both"/>
        <w:rPr>
          <w:rFonts w:ascii="Times New Roman" w:eastAsia="宋体" w:hAnsi="Times New Roman" w:cs="宋体"/>
          <w:color w:val="000000"/>
          <w:sz w:val="28"/>
          <w:szCs w:val="28"/>
          <w:lang w:val="en-US"/>
        </w:rPr>
      </w:pPr>
      <w:r w:rsidRPr="00F60E7B">
        <w:rPr>
          <w:rFonts w:ascii="Times New Roman" w:eastAsia="宋体" w:hAnsi="Times New Roman" w:cs="宋体"/>
          <w:color w:val="000000"/>
          <w:sz w:val="28"/>
          <w:szCs w:val="28"/>
          <w:lang w:val="en-US"/>
        </w:rPr>
        <w:t>202</w:t>
      </w:r>
      <w:r w:rsidR="00122FAF">
        <w:rPr>
          <w:rFonts w:ascii="Times New Roman" w:eastAsia="宋体" w:hAnsi="Times New Roman" w:cs="宋体"/>
          <w:color w:val="000000"/>
          <w:sz w:val="28"/>
          <w:szCs w:val="28"/>
          <w:lang w:val="en-US"/>
        </w:rPr>
        <w:t>4</w:t>
      </w:r>
      <w:r w:rsidRPr="00F60E7B">
        <w:rPr>
          <w:rFonts w:ascii="Times New Roman" w:eastAsia="宋体" w:hAnsi="Times New Roman" w:cs="宋体"/>
          <w:color w:val="000000"/>
          <w:sz w:val="28"/>
          <w:szCs w:val="28"/>
          <w:lang w:val="en-US"/>
        </w:rPr>
        <w:t>年招收</w:t>
      </w:r>
      <w:r w:rsidRPr="00F60E7B">
        <w:rPr>
          <w:rFonts w:ascii="Times New Roman" w:eastAsia="宋体" w:hAnsi="Times New Roman" w:cs="宋体"/>
          <w:color w:val="000000"/>
          <w:sz w:val="28"/>
          <w:szCs w:val="28"/>
          <w:lang w:val="en-US"/>
        </w:rPr>
        <w:t>20</w:t>
      </w:r>
      <w:r w:rsidRPr="00F60E7B">
        <w:rPr>
          <w:rFonts w:ascii="Times New Roman" w:eastAsia="宋体" w:hAnsi="Times New Roman" w:cs="宋体"/>
          <w:color w:val="000000"/>
          <w:sz w:val="28"/>
          <w:szCs w:val="28"/>
          <w:lang w:val="en-US"/>
        </w:rPr>
        <w:t>名硕士研究生（自主招生）。</w:t>
      </w:r>
    </w:p>
    <w:p w14:paraId="57BBB35B" w14:textId="77777777" w:rsidR="00E41138" w:rsidRPr="00F60E7B" w:rsidRDefault="00E41138">
      <w:pPr>
        <w:adjustRightInd w:val="0"/>
        <w:snapToGrid w:val="0"/>
        <w:spacing w:line="360" w:lineRule="auto"/>
        <w:jc w:val="both"/>
        <w:rPr>
          <w:rFonts w:ascii="Times New Roman" w:eastAsia="宋体" w:hAnsi="Times New Roman" w:cs="宋体"/>
          <w:color w:val="000000"/>
          <w:sz w:val="28"/>
          <w:szCs w:val="28"/>
          <w:lang w:val="en-US"/>
        </w:rPr>
      </w:pPr>
    </w:p>
    <w:p w14:paraId="56DC9953" w14:textId="77777777" w:rsidR="00E41138" w:rsidRPr="00F60E7B" w:rsidRDefault="0077566F">
      <w:pPr>
        <w:adjustRightInd w:val="0"/>
        <w:snapToGrid w:val="0"/>
        <w:spacing w:line="360" w:lineRule="auto"/>
        <w:jc w:val="both"/>
        <w:rPr>
          <w:rFonts w:ascii="Times New Roman" w:eastAsia="黑体" w:hAnsi="Times New Roman" w:cstheme="minorHAnsi"/>
          <w:b/>
          <w:sz w:val="30"/>
          <w:szCs w:val="30"/>
        </w:rPr>
      </w:pPr>
      <w:r w:rsidRPr="00F60E7B">
        <w:rPr>
          <w:rFonts w:ascii="Times New Roman" w:eastAsia="黑体" w:hAnsi="Times New Roman" w:cstheme="minorHAnsi" w:hint="eastAsia"/>
          <w:b/>
          <w:sz w:val="30"/>
          <w:szCs w:val="30"/>
        </w:rPr>
        <w:t>三</w:t>
      </w:r>
      <w:r w:rsidRPr="00F60E7B">
        <w:rPr>
          <w:rFonts w:ascii="Times New Roman" w:eastAsia="黑体" w:hAnsi="Times New Roman" w:cstheme="minorHAnsi"/>
          <w:b/>
          <w:sz w:val="30"/>
          <w:szCs w:val="30"/>
        </w:rPr>
        <w:t>、</w:t>
      </w:r>
      <w:r w:rsidRPr="00F60E7B">
        <w:rPr>
          <w:rFonts w:ascii="Times New Roman" w:eastAsia="黑体" w:hAnsi="Times New Roman" w:cstheme="minorHAnsi" w:hint="eastAsia"/>
          <w:b/>
          <w:sz w:val="30"/>
          <w:szCs w:val="30"/>
        </w:rPr>
        <w:t>申请</w:t>
      </w:r>
      <w:r w:rsidRPr="00F60E7B">
        <w:rPr>
          <w:rFonts w:ascii="Times New Roman" w:eastAsia="黑体" w:hAnsi="Times New Roman" w:cstheme="minorHAnsi"/>
          <w:b/>
          <w:sz w:val="30"/>
          <w:szCs w:val="30"/>
        </w:rPr>
        <w:t>条件</w:t>
      </w:r>
      <w:r w:rsidRPr="00F60E7B">
        <w:rPr>
          <w:rFonts w:ascii="Times New Roman" w:eastAsia="黑体" w:hAnsi="Times New Roman" w:cstheme="minorHAnsi" w:hint="eastAsia"/>
          <w:b/>
          <w:sz w:val="30"/>
          <w:szCs w:val="30"/>
        </w:rPr>
        <w:t>和</w:t>
      </w:r>
      <w:r w:rsidRPr="00F60E7B">
        <w:rPr>
          <w:rFonts w:ascii="Times New Roman" w:eastAsia="黑体" w:hAnsi="Times New Roman" w:cstheme="minorHAnsi"/>
          <w:b/>
          <w:sz w:val="30"/>
          <w:szCs w:val="30"/>
        </w:rPr>
        <w:t>报名材料</w:t>
      </w:r>
      <w:bookmarkStart w:id="1" w:name="_lyrp6qhzrgl" w:colFirst="0" w:colLast="0"/>
      <w:bookmarkEnd w:id="1"/>
    </w:p>
    <w:p w14:paraId="67F2FB3D" w14:textId="77777777" w:rsidR="00E41138" w:rsidRPr="00F60E7B" w:rsidRDefault="0077566F">
      <w:pPr>
        <w:adjustRightInd w:val="0"/>
        <w:snapToGrid w:val="0"/>
        <w:spacing w:line="360" w:lineRule="auto"/>
        <w:jc w:val="both"/>
        <w:rPr>
          <w:rFonts w:ascii="Times New Roman" w:eastAsiaTheme="minorEastAsia" w:hAnsi="Times New Roman" w:cstheme="minorHAnsi"/>
          <w:b/>
          <w:sz w:val="28"/>
          <w:szCs w:val="28"/>
        </w:rPr>
      </w:pPr>
      <w:r w:rsidRPr="00F60E7B">
        <w:rPr>
          <w:rFonts w:ascii="Times New Roman" w:eastAsiaTheme="minorEastAsia" w:hAnsi="Times New Roman" w:cstheme="minorHAnsi"/>
          <w:b/>
          <w:sz w:val="28"/>
          <w:szCs w:val="28"/>
        </w:rPr>
        <w:t>（一）申请条件</w:t>
      </w:r>
    </w:p>
    <w:p w14:paraId="6F9D3730"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1. </w:t>
      </w:r>
      <w:r w:rsidRPr="00F60E7B">
        <w:rPr>
          <w:rFonts w:ascii="Times New Roman" w:eastAsiaTheme="minorEastAsia" w:hAnsi="Times New Roman" w:cstheme="minorHAnsi" w:hint="eastAsia"/>
          <w:sz w:val="28"/>
          <w:szCs w:val="28"/>
        </w:rPr>
        <w:t>中华人民共和国公民。</w:t>
      </w:r>
    </w:p>
    <w:p w14:paraId="7D5B1915"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2. </w:t>
      </w:r>
      <w:r w:rsidRPr="00F60E7B">
        <w:rPr>
          <w:rFonts w:ascii="Times New Roman" w:eastAsiaTheme="minorEastAsia" w:hAnsi="Times New Roman" w:cstheme="minorHAnsi" w:hint="eastAsia"/>
          <w:sz w:val="28"/>
          <w:szCs w:val="28"/>
        </w:rPr>
        <w:t>拥护中国共产党的领导，品德良好，遵纪守法。</w:t>
      </w:r>
    </w:p>
    <w:p w14:paraId="2ADE2328"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3. </w:t>
      </w:r>
      <w:r w:rsidRPr="00F60E7B">
        <w:rPr>
          <w:rFonts w:ascii="Times New Roman" w:eastAsiaTheme="minorEastAsia" w:hAnsi="Times New Roman" w:cstheme="minorHAnsi" w:hint="eastAsia"/>
          <w:sz w:val="28"/>
          <w:szCs w:val="28"/>
        </w:rPr>
        <w:t>身体健康状况符合国家和我校规定的体检要求。</w:t>
      </w:r>
    </w:p>
    <w:p w14:paraId="26F777FF"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lang w:val="en-US"/>
        </w:rPr>
        <w:t>4</w:t>
      </w:r>
      <w:r w:rsidRPr="00F60E7B">
        <w:rPr>
          <w:rFonts w:ascii="Times New Roman" w:eastAsiaTheme="minorEastAsia" w:hAnsi="Times New Roman" w:cstheme="minorHAnsi"/>
          <w:sz w:val="28"/>
          <w:szCs w:val="28"/>
        </w:rPr>
        <w:t xml:space="preserve">. </w:t>
      </w:r>
      <w:r w:rsidRPr="00F60E7B">
        <w:rPr>
          <w:rFonts w:ascii="Times New Roman" w:eastAsiaTheme="minorEastAsia" w:hAnsi="Times New Roman" w:cstheme="minorHAnsi" w:hint="eastAsia"/>
          <w:sz w:val="28"/>
          <w:szCs w:val="28"/>
        </w:rPr>
        <w:t>申请者学业水平必须符合下列条件之一：</w:t>
      </w:r>
    </w:p>
    <w:p w14:paraId="7EC32988"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w:t>
      </w:r>
      <w:r w:rsidRPr="00F60E7B">
        <w:rPr>
          <w:rFonts w:ascii="Times New Roman" w:eastAsiaTheme="minorEastAsia" w:hAnsi="Times New Roman" w:cstheme="minorHAnsi" w:hint="eastAsia"/>
          <w:sz w:val="28"/>
          <w:szCs w:val="28"/>
        </w:rPr>
        <w:t>1</w:t>
      </w:r>
      <w:r w:rsidRPr="00F60E7B">
        <w:rPr>
          <w:rFonts w:ascii="Times New Roman" w:eastAsiaTheme="minorEastAsia" w:hAnsi="Times New Roman" w:cstheme="minorHAnsi" w:hint="eastAsia"/>
          <w:sz w:val="28"/>
          <w:szCs w:val="28"/>
        </w:rPr>
        <w:t>）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14:paraId="201D3394"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w:t>
      </w:r>
      <w:r w:rsidRPr="00F60E7B">
        <w:rPr>
          <w:rFonts w:ascii="Times New Roman" w:eastAsiaTheme="minorEastAsia" w:hAnsi="Times New Roman" w:cstheme="minorHAnsi" w:hint="eastAsia"/>
          <w:sz w:val="28"/>
          <w:szCs w:val="28"/>
        </w:rPr>
        <w:t>2</w:t>
      </w:r>
      <w:r w:rsidRPr="00F60E7B">
        <w:rPr>
          <w:rFonts w:ascii="Times New Roman" w:eastAsiaTheme="minorEastAsia" w:hAnsi="Times New Roman" w:cstheme="minorHAnsi" w:hint="eastAsia"/>
          <w:sz w:val="28"/>
          <w:szCs w:val="28"/>
        </w:rPr>
        <w:t>）具有国家承认的大学本科毕业学历的人员。</w:t>
      </w:r>
    </w:p>
    <w:p w14:paraId="1B508145"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w:t>
      </w:r>
      <w:r w:rsidRPr="00F60E7B">
        <w:rPr>
          <w:rFonts w:ascii="Times New Roman" w:eastAsiaTheme="minorEastAsia" w:hAnsi="Times New Roman" w:cstheme="minorHAnsi" w:hint="eastAsia"/>
          <w:sz w:val="28"/>
          <w:szCs w:val="28"/>
          <w:lang w:val="en-US"/>
        </w:rPr>
        <w:t>3</w:t>
      </w:r>
      <w:r w:rsidRPr="00F60E7B">
        <w:rPr>
          <w:rFonts w:ascii="Times New Roman" w:eastAsiaTheme="minorEastAsia" w:hAnsi="Times New Roman" w:cstheme="minorHAnsi" w:hint="eastAsia"/>
          <w:sz w:val="28"/>
          <w:szCs w:val="28"/>
        </w:rPr>
        <w:t>）已获硕士、博士学位的人员。</w:t>
      </w:r>
    </w:p>
    <w:p w14:paraId="7A7BF8FF"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lastRenderedPageBreak/>
        <w:t>5</w:t>
      </w:r>
      <w:r w:rsidRPr="00F60E7B">
        <w:rPr>
          <w:rFonts w:ascii="Times New Roman" w:eastAsiaTheme="minorEastAsia" w:hAnsi="Times New Roman" w:cstheme="minorHAnsi"/>
          <w:sz w:val="28"/>
          <w:szCs w:val="28"/>
        </w:rPr>
        <w:t xml:space="preserve">. </w:t>
      </w:r>
      <w:r w:rsidRPr="00F60E7B">
        <w:rPr>
          <w:rFonts w:ascii="Times New Roman" w:eastAsiaTheme="minorEastAsia" w:hAnsi="Times New Roman" w:cstheme="minorHAnsi"/>
          <w:sz w:val="28"/>
          <w:szCs w:val="28"/>
        </w:rPr>
        <w:t>本科</w:t>
      </w:r>
      <w:r w:rsidRPr="00F60E7B">
        <w:rPr>
          <w:rFonts w:ascii="Times New Roman" w:eastAsiaTheme="minorEastAsia" w:hAnsi="Times New Roman" w:cstheme="minorHAnsi" w:hint="eastAsia"/>
          <w:sz w:val="28"/>
          <w:szCs w:val="28"/>
        </w:rPr>
        <w:t>绩点（</w:t>
      </w:r>
      <w:r w:rsidRPr="00F60E7B">
        <w:rPr>
          <w:rFonts w:ascii="Times New Roman" w:eastAsiaTheme="minorEastAsia" w:hAnsi="Times New Roman" w:cstheme="minorHAnsi"/>
          <w:sz w:val="28"/>
          <w:szCs w:val="28"/>
        </w:rPr>
        <w:t>GPA</w:t>
      </w:r>
      <w:r w:rsidRPr="00F60E7B">
        <w:rPr>
          <w:rFonts w:ascii="Times New Roman" w:eastAsiaTheme="minorEastAsia" w:hAnsi="Times New Roman" w:cstheme="minorHAnsi" w:hint="eastAsia"/>
          <w:sz w:val="28"/>
          <w:szCs w:val="28"/>
        </w:rPr>
        <w:t>）</w:t>
      </w:r>
      <w:r w:rsidRPr="00F60E7B">
        <w:rPr>
          <w:rFonts w:ascii="Times New Roman" w:eastAsiaTheme="minorEastAsia" w:hAnsi="Times New Roman" w:cstheme="minorHAnsi"/>
          <w:sz w:val="28"/>
          <w:szCs w:val="28"/>
        </w:rPr>
        <w:t>达到</w:t>
      </w:r>
      <w:r w:rsidRPr="00F60E7B">
        <w:rPr>
          <w:rFonts w:ascii="Times New Roman" w:eastAsiaTheme="minorEastAsia" w:hAnsi="Times New Roman" w:cstheme="minorHAnsi"/>
          <w:sz w:val="28"/>
          <w:szCs w:val="28"/>
        </w:rPr>
        <w:t>3.0</w:t>
      </w:r>
      <w:r w:rsidRPr="00F60E7B">
        <w:rPr>
          <w:rFonts w:ascii="Times New Roman" w:eastAsiaTheme="minorEastAsia" w:hAnsi="Times New Roman" w:cstheme="minorHAnsi" w:hint="eastAsia"/>
          <w:sz w:val="28"/>
          <w:szCs w:val="28"/>
        </w:rPr>
        <w:t>及</w:t>
      </w:r>
      <w:r w:rsidRPr="00F60E7B">
        <w:rPr>
          <w:rFonts w:ascii="Times New Roman" w:eastAsiaTheme="minorEastAsia" w:hAnsi="Times New Roman" w:cstheme="minorHAnsi"/>
          <w:sz w:val="28"/>
          <w:szCs w:val="28"/>
        </w:rPr>
        <w:t>以上</w:t>
      </w:r>
      <w:r w:rsidRPr="00F60E7B">
        <w:rPr>
          <w:rFonts w:ascii="Times New Roman" w:eastAsiaTheme="minorEastAsia" w:hAnsi="Times New Roman" w:cstheme="minorHAnsi" w:hint="eastAsia"/>
          <w:sz w:val="28"/>
          <w:szCs w:val="28"/>
        </w:rPr>
        <w:t>。</w:t>
      </w:r>
    </w:p>
    <w:p w14:paraId="010C530A" w14:textId="08278178"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6.</w:t>
      </w:r>
      <w:r w:rsidRPr="00F60E7B">
        <w:rPr>
          <w:rFonts w:ascii="Times New Roman" w:eastAsiaTheme="minorEastAsia" w:hAnsi="Times New Roman" w:cstheme="minorHAnsi"/>
          <w:sz w:val="28"/>
          <w:szCs w:val="28"/>
        </w:rPr>
        <w:t xml:space="preserve"> </w:t>
      </w:r>
      <w:r w:rsidRPr="00F60E7B">
        <w:rPr>
          <w:rFonts w:ascii="Times New Roman" w:eastAsiaTheme="minorEastAsia" w:hAnsi="Times New Roman" w:cstheme="minorHAnsi" w:hint="eastAsia"/>
          <w:sz w:val="28"/>
          <w:szCs w:val="28"/>
        </w:rPr>
        <w:t>英语语言成绩：</w:t>
      </w:r>
      <w:r w:rsidRPr="00F60E7B">
        <w:rPr>
          <w:rFonts w:ascii="Times New Roman" w:eastAsiaTheme="minorEastAsia" w:hAnsi="Times New Roman" w:cstheme="minorHAnsi"/>
          <w:sz w:val="28"/>
          <w:szCs w:val="28"/>
        </w:rPr>
        <w:t>托福</w:t>
      </w:r>
      <w:r w:rsidRPr="00F60E7B">
        <w:rPr>
          <w:rFonts w:ascii="Times New Roman" w:eastAsiaTheme="minorEastAsia" w:hAnsi="Times New Roman" w:cstheme="minorHAnsi"/>
          <w:sz w:val="28"/>
          <w:szCs w:val="28"/>
        </w:rPr>
        <w:t>80</w:t>
      </w:r>
      <w:r w:rsidRPr="00F60E7B">
        <w:rPr>
          <w:rFonts w:ascii="Times New Roman" w:eastAsiaTheme="minorEastAsia" w:hAnsi="Times New Roman" w:cstheme="minorHAnsi"/>
          <w:sz w:val="28"/>
          <w:szCs w:val="28"/>
        </w:rPr>
        <w:t>分以上（口语和写作</w:t>
      </w:r>
      <w:r w:rsidRPr="00F60E7B">
        <w:rPr>
          <w:rFonts w:ascii="Times New Roman" w:eastAsiaTheme="minorEastAsia" w:hAnsi="Times New Roman" w:cstheme="minorHAnsi"/>
          <w:sz w:val="28"/>
          <w:szCs w:val="28"/>
        </w:rPr>
        <w:t>20</w:t>
      </w:r>
      <w:r w:rsidRPr="00F60E7B">
        <w:rPr>
          <w:rFonts w:ascii="Times New Roman" w:eastAsiaTheme="minorEastAsia" w:hAnsi="Times New Roman" w:cstheme="minorHAnsi"/>
          <w:sz w:val="28"/>
          <w:szCs w:val="28"/>
        </w:rPr>
        <w:t>分以上）</w:t>
      </w:r>
      <w:r w:rsidRPr="00F60E7B">
        <w:rPr>
          <w:rFonts w:ascii="Times New Roman" w:eastAsiaTheme="minorEastAsia" w:hAnsi="Times New Roman" w:cstheme="minorHAnsi" w:hint="eastAsia"/>
          <w:sz w:val="28"/>
          <w:szCs w:val="28"/>
        </w:rPr>
        <w:t>，</w:t>
      </w:r>
      <w:proofErr w:type="gramStart"/>
      <w:r w:rsidRPr="00F60E7B">
        <w:rPr>
          <w:rFonts w:ascii="Times New Roman" w:eastAsiaTheme="minorEastAsia" w:hAnsi="Times New Roman" w:cstheme="minorHAnsi"/>
          <w:sz w:val="28"/>
          <w:szCs w:val="28"/>
        </w:rPr>
        <w:t>或雅思</w:t>
      </w:r>
      <w:proofErr w:type="gramEnd"/>
      <w:r w:rsidRPr="00F60E7B">
        <w:rPr>
          <w:rFonts w:ascii="Times New Roman" w:eastAsiaTheme="minorEastAsia" w:hAnsi="Times New Roman" w:cstheme="minorHAnsi"/>
          <w:sz w:val="28"/>
          <w:szCs w:val="28"/>
        </w:rPr>
        <w:t>6.5</w:t>
      </w:r>
      <w:r w:rsidRPr="00F60E7B">
        <w:rPr>
          <w:rFonts w:ascii="Times New Roman" w:eastAsiaTheme="minorEastAsia" w:hAnsi="Times New Roman" w:cstheme="minorHAnsi"/>
          <w:sz w:val="28"/>
          <w:szCs w:val="28"/>
        </w:rPr>
        <w:t>分以上（单项不低于</w:t>
      </w:r>
      <w:r w:rsidRPr="00F60E7B">
        <w:rPr>
          <w:rFonts w:ascii="Times New Roman" w:eastAsiaTheme="minorEastAsia" w:hAnsi="Times New Roman" w:cstheme="minorHAnsi"/>
          <w:sz w:val="28"/>
          <w:szCs w:val="28"/>
        </w:rPr>
        <w:t>6.0</w:t>
      </w:r>
      <w:r w:rsidRPr="00F60E7B">
        <w:rPr>
          <w:rFonts w:ascii="Times New Roman" w:eastAsiaTheme="minorEastAsia" w:hAnsi="Times New Roman" w:cstheme="minorHAnsi"/>
          <w:sz w:val="28"/>
          <w:szCs w:val="28"/>
        </w:rPr>
        <w:t>）</w:t>
      </w:r>
      <w:r w:rsidRPr="00F60E7B">
        <w:rPr>
          <w:rFonts w:ascii="Times New Roman" w:eastAsiaTheme="minorEastAsia" w:hAnsi="Times New Roman" w:cstheme="minorHAnsi" w:hint="eastAsia"/>
          <w:sz w:val="28"/>
          <w:szCs w:val="28"/>
        </w:rPr>
        <w:t>。</w:t>
      </w:r>
    </w:p>
    <w:p w14:paraId="50DA589C" w14:textId="5A668A18"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语言成绩不合格的学生，</w:t>
      </w:r>
      <w:r w:rsidR="00122FAF">
        <w:rPr>
          <w:rFonts w:ascii="Times New Roman" w:eastAsiaTheme="minorEastAsia" w:hAnsi="Times New Roman" w:cstheme="minorHAnsi" w:hint="eastAsia"/>
          <w:sz w:val="28"/>
          <w:szCs w:val="28"/>
        </w:rPr>
        <w:t>有机会</w:t>
      </w:r>
      <w:r w:rsidRPr="00F60E7B">
        <w:rPr>
          <w:rFonts w:ascii="Times New Roman" w:eastAsiaTheme="minorEastAsia" w:hAnsi="Times New Roman" w:cstheme="minorHAnsi" w:hint="eastAsia"/>
          <w:sz w:val="28"/>
          <w:szCs w:val="28"/>
        </w:rPr>
        <w:t>参加佐治亚大学英语提升项目，费用自理。</w:t>
      </w:r>
    </w:p>
    <w:p w14:paraId="6386386E" w14:textId="77777777" w:rsidR="00E41138" w:rsidRPr="00F60E7B" w:rsidRDefault="0077566F">
      <w:pPr>
        <w:adjustRightInd w:val="0"/>
        <w:snapToGrid w:val="0"/>
        <w:spacing w:line="360" w:lineRule="auto"/>
        <w:jc w:val="both"/>
        <w:rPr>
          <w:rFonts w:ascii="Times New Roman" w:eastAsiaTheme="minorEastAsia" w:hAnsi="Times New Roman" w:cstheme="minorHAnsi"/>
          <w:b/>
          <w:sz w:val="28"/>
          <w:szCs w:val="28"/>
        </w:rPr>
      </w:pPr>
      <w:r w:rsidRPr="00F60E7B">
        <w:rPr>
          <w:rFonts w:ascii="Times New Roman" w:eastAsiaTheme="minorEastAsia" w:hAnsi="Times New Roman" w:cstheme="minorHAnsi"/>
          <w:b/>
          <w:sz w:val="28"/>
          <w:szCs w:val="28"/>
        </w:rPr>
        <w:t>（二）</w:t>
      </w:r>
      <w:r w:rsidRPr="00F60E7B">
        <w:rPr>
          <w:rFonts w:ascii="Times New Roman" w:eastAsiaTheme="minorEastAsia" w:hAnsi="Times New Roman" w:cstheme="minorHAnsi" w:hint="eastAsia"/>
          <w:b/>
          <w:sz w:val="28"/>
          <w:szCs w:val="28"/>
        </w:rPr>
        <w:t>报名</w:t>
      </w:r>
      <w:r w:rsidRPr="00F60E7B">
        <w:rPr>
          <w:rFonts w:ascii="Times New Roman" w:eastAsiaTheme="minorEastAsia" w:hAnsi="Times New Roman" w:cstheme="minorHAnsi"/>
          <w:b/>
          <w:sz w:val="28"/>
          <w:szCs w:val="28"/>
        </w:rPr>
        <w:t>材料</w:t>
      </w:r>
    </w:p>
    <w:p w14:paraId="2F2FBE83"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 xml:space="preserve">1. </w:t>
      </w:r>
      <w:r w:rsidRPr="00F60E7B">
        <w:rPr>
          <w:rFonts w:ascii="Times New Roman" w:eastAsiaTheme="minorEastAsia" w:hAnsi="Times New Roman" w:cstheme="minorHAnsi" w:hint="eastAsia"/>
          <w:sz w:val="28"/>
          <w:szCs w:val="28"/>
        </w:rPr>
        <w:t>报名</w:t>
      </w:r>
      <w:r w:rsidRPr="00F60E7B">
        <w:rPr>
          <w:rFonts w:ascii="Times New Roman" w:eastAsiaTheme="minorEastAsia" w:hAnsi="Times New Roman" w:cstheme="minorHAnsi"/>
          <w:sz w:val="28"/>
          <w:szCs w:val="28"/>
        </w:rPr>
        <w:t>申请表；</w:t>
      </w:r>
    </w:p>
    <w:p w14:paraId="55AC664E"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 xml:space="preserve">2. </w:t>
      </w:r>
      <w:r w:rsidRPr="00F60E7B">
        <w:rPr>
          <w:rFonts w:ascii="Times New Roman" w:eastAsiaTheme="minorEastAsia" w:hAnsi="Times New Roman" w:cstheme="minorHAnsi"/>
          <w:sz w:val="28"/>
          <w:szCs w:val="28"/>
        </w:rPr>
        <w:t>身份证复印件（正反面）</w:t>
      </w:r>
      <w:r w:rsidRPr="00F60E7B">
        <w:rPr>
          <w:rFonts w:ascii="Times New Roman" w:eastAsiaTheme="minorEastAsia" w:hAnsi="Times New Roman" w:cstheme="minorHAnsi" w:hint="eastAsia"/>
          <w:sz w:val="28"/>
          <w:szCs w:val="28"/>
        </w:rPr>
        <w:t>和护照首页照片</w:t>
      </w:r>
      <w:r w:rsidRPr="00F60E7B">
        <w:rPr>
          <w:rFonts w:ascii="Times New Roman" w:eastAsiaTheme="minorEastAsia" w:hAnsi="Times New Roman" w:cstheme="minorHAnsi"/>
          <w:sz w:val="28"/>
          <w:szCs w:val="28"/>
        </w:rPr>
        <w:t>；</w:t>
      </w:r>
    </w:p>
    <w:p w14:paraId="51DD9973"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 xml:space="preserve">3. </w:t>
      </w:r>
      <w:r w:rsidRPr="00F60E7B">
        <w:rPr>
          <w:rFonts w:ascii="Times New Roman" w:eastAsiaTheme="minorEastAsia" w:hAnsi="Times New Roman" w:cstheme="minorHAnsi"/>
          <w:sz w:val="28"/>
          <w:szCs w:val="28"/>
        </w:rPr>
        <w:t>本科毕业证</w:t>
      </w:r>
      <w:r w:rsidRPr="00F60E7B">
        <w:rPr>
          <w:rFonts w:ascii="Times New Roman" w:eastAsiaTheme="minorEastAsia" w:hAnsi="Times New Roman" w:cstheme="minorHAnsi" w:hint="eastAsia"/>
          <w:sz w:val="28"/>
          <w:szCs w:val="28"/>
        </w:rPr>
        <w:t>（中英文）（应届毕业生提交中英文版在读证明）；</w:t>
      </w:r>
    </w:p>
    <w:p w14:paraId="3D54A5D2"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4.</w:t>
      </w:r>
      <w:r w:rsidRPr="00F60E7B">
        <w:rPr>
          <w:rFonts w:ascii="Times New Roman" w:eastAsiaTheme="minorEastAsia" w:hAnsi="Times New Roman" w:cstheme="minorHAnsi"/>
          <w:sz w:val="28"/>
          <w:szCs w:val="28"/>
        </w:rPr>
        <w:t xml:space="preserve"> </w:t>
      </w:r>
      <w:r w:rsidRPr="00F60E7B">
        <w:rPr>
          <w:rFonts w:ascii="Times New Roman" w:eastAsiaTheme="minorEastAsia" w:hAnsi="Times New Roman" w:cstheme="minorHAnsi"/>
          <w:sz w:val="28"/>
          <w:szCs w:val="28"/>
        </w:rPr>
        <w:t>学位证</w:t>
      </w:r>
      <w:r w:rsidRPr="00F60E7B">
        <w:rPr>
          <w:rFonts w:ascii="Times New Roman" w:eastAsiaTheme="minorEastAsia" w:hAnsi="Times New Roman" w:cstheme="minorHAnsi" w:hint="eastAsia"/>
          <w:sz w:val="28"/>
          <w:szCs w:val="28"/>
        </w:rPr>
        <w:t>（中英文）（应届毕业生提交中英文版在读证明）</w:t>
      </w:r>
      <w:r w:rsidRPr="00F60E7B">
        <w:rPr>
          <w:rFonts w:ascii="Times New Roman" w:eastAsiaTheme="minorEastAsia" w:hAnsi="Times New Roman" w:cstheme="minorHAnsi"/>
          <w:sz w:val="28"/>
          <w:szCs w:val="28"/>
        </w:rPr>
        <w:t>；</w:t>
      </w:r>
    </w:p>
    <w:p w14:paraId="736A4958"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 xml:space="preserve">5. </w:t>
      </w:r>
      <w:r w:rsidRPr="00F60E7B">
        <w:rPr>
          <w:rFonts w:ascii="Times New Roman" w:eastAsiaTheme="minorEastAsia" w:hAnsi="Times New Roman" w:cstheme="minorHAnsi" w:hint="eastAsia"/>
          <w:sz w:val="28"/>
          <w:szCs w:val="28"/>
        </w:rPr>
        <w:t>本科成绩单（中英文）；</w:t>
      </w:r>
    </w:p>
    <w:p w14:paraId="4F8CAFED"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 xml:space="preserve">6. </w:t>
      </w:r>
      <w:r w:rsidRPr="00F60E7B">
        <w:rPr>
          <w:rFonts w:ascii="Times New Roman" w:eastAsiaTheme="minorEastAsia" w:hAnsi="Times New Roman" w:cstheme="minorHAnsi"/>
          <w:sz w:val="28"/>
          <w:szCs w:val="28"/>
        </w:rPr>
        <w:t>教育部学历证书电子注册备案表；</w:t>
      </w:r>
    </w:p>
    <w:p w14:paraId="6345F3C8"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 xml:space="preserve">7. </w:t>
      </w:r>
      <w:r w:rsidRPr="00F60E7B">
        <w:rPr>
          <w:rFonts w:ascii="Times New Roman" w:eastAsiaTheme="minorEastAsia" w:hAnsi="Times New Roman" w:cstheme="minorHAnsi"/>
          <w:sz w:val="28"/>
          <w:szCs w:val="28"/>
        </w:rPr>
        <w:t>英语水平证书；</w:t>
      </w:r>
    </w:p>
    <w:p w14:paraId="0DA633F3"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 xml:space="preserve">8. </w:t>
      </w:r>
      <w:r w:rsidRPr="00F60E7B">
        <w:rPr>
          <w:rFonts w:ascii="Times New Roman" w:eastAsiaTheme="minorEastAsia" w:hAnsi="Times New Roman" w:cstheme="minorHAnsi"/>
          <w:sz w:val="28"/>
          <w:szCs w:val="28"/>
        </w:rPr>
        <w:t>两寸免冠照片</w:t>
      </w:r>
      <w:r w:rsidRPr="00F60E7B">
        <w:rPr>
          <w:rFonts w:ascii="Times New Roman" w:eastAsiaTheme="minorEastAsia" w:hAnsi="Times New Roman" w:cstheme="minorHAnsi" w:hint="eastAsia"/>
          <w:sz w:val="28"/>
          <w:szCs w:val="28"/>
        </w:rPr>
        <w:t>（照片应为</w:t>
      </w:r>
      <w:r w:rsidRPr="00F60E7B">
        <w:rPr>
          <w:rFonts w:ascii="Times New Roman" w:eastAsiaTheme="minorEastAsia" w:hAnsi="Times New Roman" w:cstheme="minorHAnsi" w:hint="eastAsia"/>
          <w:color w:val="000000" w:themeColor="text2"/>
          <w:sz w:val="28"/>
          <w:szCs w:val="28"/>
        </w:rPr>
        <w:t>六个月内近照、正面、彩色</w:t>
      </w:r>
      <w:r w:rsidRPr="00F60E7B">
        <w:rPr>
          <w:rFonts w:ascii="Times New Roman" w:eastAsiaTheme="minorEastAsia" w:hAnsi="Times New Roman" w:cstheme="minorHAnsi" w:hint="eastAsia"/>
          <w:sz w:val="28"/>
          <w:szCs w:val="28"/>
        </w:rPr>
        <w:t>照片，背景无要求）</w:t>
      </w:r>
      <w:r w:rsidRPr="00F60E7B">
        <w:rPr>
          <w:rFonts w:ascii="Times New Roman" w:eastAsiaTheme="minorEastAsia" w:hAnsi="Times New Roman" w:cstheme="minorHAnsi"/>
          <w:sz w:val="28"/>
          <w:szCs w:val="28"/>
        </w:rPr>
        <w:t>；</w:t>
      </w:r>
    </w:p>
    <w:p w14:paraId="3C23A128"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hint="eastAsia"/>
          <w:sz w:val="28"/>
          <w:szCs w:val="28"/>
        </w:rPr>
        <w:t>9</w:t>
      </w:r>
      <w:r w:rsidRPr="00F60E7B">
        <w:rPr>
          <w:rFonts w:ascii="Times New Roman" w:eastAsiaTheme="minorEastAsia" w:hAnsi="Times New Roman" w:cstheme="minorHAnsi"/>
          <w:sz w:val="28"/>
          <w:szCs w:val="28"/>
        </w:rPr>
        <w:t xml:space="preserve">. </w:t>
      </w:r>
      <w:r w:rsidRPr="00F60E7B">
        <w:rPr>
          <w:rFonts w:ascii="Times New Roman" w:eastAsiaTheme="minorEastAsia" w:hAnsi="Times New Roman" w:cstheme="minorHAnsi" w:hint="eastAsia"/>
          <w:sz w:val="28"/>
          <w:szCs w:val="28"/>
        </w:rPr>
        <w:t>工作证明（中英文）（非应届毕业生提供，如无工作证明，请提供空档说明）。</w:t>
      </w:r>
    </w:p>
    <w:p w14:paraId="3DEA57FE" w14:textId="77777777" w:rsidR="00E41138" w:rsidRPr="00F60E7B" w:rsidRDefault="00E41138">
      <w:pPr>
        <w:adjustRightInd w:val="0"/>
        <w:snapToGrid w:val="0"/>
        <w:spacing w:line="360" w:lineRule="auto"/>
        <w:jc w:val="both"/>
        <w:rPr>
          <w:rFonts w:ascii="Times New Roman" w:eastAsiaTheme="minorEastAsia" w:hAnsi="Times New Roman" w:cstheme="minorHAnsi"/>
          <w:sz w:val="28"/>
          <w:szCs w:val="28"/>
        </w:rPr>
      </w:pPr>
    </w:p>
    <w:p w14:paraId="623E8AA8" w14:textId="77777777" w:rsidR="00E41138" w:rsidRPr="00F60E7B" w:rsidRDefault="0077566F">
      <w:pPr>
        <w:adjustRightInd w:val="0"/>
        <w:snapToGrid w:val="0"/>
        <w:spacing w:line="360" w:lineRule="auto"/>
        <w:jc w:val="both"/>
        <w:rPr>
          <w:rFonts w:ascii="Times New Roman" w:eastAsia="黑体" w:hAnsi="Times New Roman" w:cstheme="minorHAnsi"/>
          <w:b/>
          <w:sz w:val="30"/>
          <w:szCs w:val="30"/>
        </w:rPr>
      </w:pPr>
      <w:r w:rsidRPr="00F60E7B">
        <w:rPr>
          <w:rFonts w:ascii="Times New Roman" w:eastAsia="黑体" w:hAnsi="Times New Roman" w:cstheme="minorHAnsi" w:hint="eastAsia"/>
          <w:b/>
          <w:sz w:val="30"/>
          <w:szCs w:val="30"/>
        </w:rPr>
        <w:t>四、录取流程</w:t>
      </w:r>
    </w:p>
    <w:p w14:paraId="145A31A4" w14:textId="77777777" w:rsidR="00E41138" w:rsidRPr="00F60E7B" w:rsidRDefault="0077566F">
      <w:pPr>
        <w:adjustRightInd w:val="0"/>
        <w:snapToGrid w:val="0"/>
        <w:spacing w:line="360" w:lineRule="auto"/>
        <w:jc w:val="both"/>
        <w:rPr>
          <w:rFonts w:ascii="Times New Roman" w:eastAsia="宋体" w:hAnsi="Times New Roman" w:cstheme="minorHAnsi"/>
          <w:sz w:val="28"/>
          <w:szCs w:val="28"/>
        </w:rPr>
      </w:pPr>
      <w:r w:rsidRPr="00F60E7B">
        <w:rPr>
          <w:rFonts w:ascii="Times New Roman" w:eastAsia="宋体" w:hAnsi="Times New Roman" w:cstheme="minorHAnsi" w:hint="eastAsia"/>
          <w:sz w:val="28"/>
          <w:szCs w:val="28"/>
        </w:rPr>
        <w:t>1</w:t>
      </w:r>
      <w:r w:rsidRPr="00F60E7B">
        <w:rPr>
          <w:rFonts w:ascii="Times New Roman" w:eastAsia="宋体" w:hAnsi="Times New Roman" w:cstheme="minorHAnsi"/>
          <w:sz w:val="28"/>
          <w:szCs w:val="28"/>
        </w:rPr>
        <w:t xml:space="preserve">. </w:t>
      </w:r>
      <w:r w:rsidRPr="00F60E7B">
        <w:rPr>
          <w:rFonts w:ascii="Times New Roman" w:eastAsia="宋体" w:hAnsi="Times New Roman" w:cstheme="minorHAnsi"/>
          <w:sz w:val="28"/>
          <w:szCs w:val="28"/>
        </w:rPr>
        <w:t>申请者</w:t>
      </w:r>
      <w:r w:rsidRPr="00F60E7B">
        <w:rPr>
          <w:rFonts w:ascii="Times New Roman" w:eastAsia="宋体" w:hAnsi="Times New Roman" w:cstheme="minorHAnsi" w:hint="eastAsia"/>
          <w:sz w:val="28"/>
          <w:szCs w:val="28"/>
        </w:rPr>
        <w:t>将上述报名申请材料，以附件方式打包（以姓名拼音命名）发送至邮箱</w:t>
      </w:r>
      <w:hyperlink r:id="rId12" w:history="1">
        <w:r w:rsidRPr="00F60E7B">
          <w:rPr>
            <w:rStyle w:val="affffe"/>
            <w:rFonts w:ascii="Times New Roman" w:eastAsia="宋体" w:hAnsi="Times New Roman" w:cstheme="minorHAnsi"/>
            <w:sz w:val="28"/>
            <w:szCs w:val="28"/>
          </w:rPr>
          <w:t>sieteaching@buct.edu.cn</w:t>
        </w:r>
      </w:hyperlink>
      <w:r w:rsidRPr="00F60E7B">
        <w:rPr>
          <w:rFonts w:ascii="Times New Roman" w:eastAsia="宋体" w:hAnsi="Times New Roman" w:cstheme="minorHAnsi" w:hint="eastAsia"/>
          <w:sz w:val="28"/>
          <w:szCs w:val="28"/>
        </w:rPr>
        <w:t>；申请截止时间如下：</w:t>
      </w:r>
    </w:p>
    <w:tbl>
      <w:tblPr>
        <w:tblStyle w:val="afffc"/>
        <w:tblW w:w="9634" w:type="dxa"/>
        <w:tblLook w:val="04A0" w:firstRow="1" w:lastRow="0" w:firstColumn="1" w:lastColumn="0" w:noHBand="0" w:noVBand="1"/>
      </w:tblPr>
      <w:tblGrid>
        <w:gridCol w:w="2830"/>
        <w:gridCol w:w="2977"/>
        <w:gridCol w:w="2693"/>
        <w:gridCol w:w="1134"/>
      </w:tblGrid>
      <w:tr w:rsidR="00E41138" w:rsidRPr="00F60E7B" w14:paraId="4C9F4092" w14:textId="77777777">
        <w:tc>
          <w:tcPr>
            <w:tcW w:w="2830" w:type="dxa"/>
            <w:vAlign w:val="center"/>
          </w:tcPr>
          <w:p w14:paraId="632F158D" w14:textId="77777777" w:rsidR="00E41138" w:rsidRPr="00F60E7B" w:rsidRDefault="0077566F">
            <w:pPr>
              <w:jc w:val="center"/>
              <w:rPr>
                <w:rFonts w:ascii="黑体" w:eastAsia="黑体" w:hAnsi="黑体"/>
                <w:sz w:val="21"/>
                <w:szCs w:val="21"/>
              </w:rPr>
            </w:pPr>
            <w:r w:rsidRPr="00F60E7B">
              <w:rPr>
                <w:rFonts w:ascii="黑体" w:eastAsia="黑体" w:hAnsi="黑体" w:hint="eastAsia"/>
                <w:sz w:val="21"/>
                <w:szCs w:val="21"/>
              </w:rPr>
              <w:t>提交材料</w:t>
            </w:r>
          </w:p>
          <w:p w14:paraId="205AAC2C" w14:textId="77777777" w:rsidR="00E41138" w:rsidRPr="00F60E7B" w:rsidRDefault="0077566F">
            <w:pPr>
              <w:jc w:val="center"/>
              <w:rPr>
                <w:rFonts w:ascii="黑体" w:eastAsia="黑体" w:hAnsi="黑体"/>
                <w:sz w:val="21"/>
                <w:szCs w:val="21"/>
              </w:rPr>
            </w:pPr>
            <w:r w:rsidRPr="00F60E7B">
              <w:rPr>
                <w:rFonts w:ascii="黑体" w:eastAsia="黑体" w:hAnsi="黑体" w:hint="eastAsia"/>
                <w:sz w:val="21"/>
                <w:szCs w:val="21"/>
              </w:rPr>
              <w:t>截止时间</w:t>
            </w:r>
          </w:p>
        </w:tc>
        <w:tc>
          <w:tcPr>
            <w:tcW w:w="2977" w:type="dxa"/>
            <w:vAlign w:val="center"/>
          </w:tcPr>
          <w:p w14:paraId="518BE7AE" w14:textId="77777777" w:rsidR="00E41138" w:rsidRPr="00F60E7B" w:rsidRDefault="0077566F">
            <w:pPr>
              <w:jc w:val="center"/>
              <w:rPr>
                <w:rFonts w:ascii="黑体" w:eastAsia="黑体" w:hAnsi="黑体"/>
                <w:sz w:val="21"/>
                <w:szCs w:val="21"/>
              </w:rPr>
            </w:pPr>
            <w:r w:rsidRPr="00F60E7B">
              <w:rPr>
                <w:rFonts w:ascii="黑体" w:eastAsia="黑体" w:hAnsi="黑体" w:hint="eastAsia"/>
                <w:sz w:val="21"/>
                <w:szCs w:val="21"/>
              </w:rPr>
              <w:t>材料补充</w:t>
            </w:r>
          </w:p>
          <w:p w14:paraId="7F43D3ED" w14:textId="77777777" w:rsidR="00E41138" w:rsidRPr="00F60E7B" w:rsidRDefault="0077566F">
            <w:pPr>
              <w:jc w:val="center"/>
              <w:rPr>
                <w:rFonts w:ascii="黑体" w:eastAsia="黑体" w:hAnsi="黑体"/>
                <w:sz w:val="21"/>
                <w:szCs w:val="21"/>
              </w:rPr>
            </w:pPr>
            <w:r w:rsidRPr="00F60E7B">
              <w:rPr>
                <w:rFonts w:ascii="黑体" w:eastAsia="黑体" w:hAnsi="黑体" w:hint="eastAsia"/>
                <w:sz w:val="21"/>
                <w:szCs w:val="21"/>
              </w:rPr>
              <w:t>截止时间</w:t>
            </w:r>
          </w:p>
        </w:tc>
        <w:tc>
          <w:tcPr>
            <w:tcW w:w="2693" w:type="dxa"/>
            <w:vAlign w:val="center"/>
          </w:tcPr>
          <w:p w14:paraId="68262381" w14:textId="3C663B30" w:rsidR="00E41138" w:rsidRPr="00F60E7B" w:rsidRDefault="0077566F">
            <w:pPr>
              <w:jc w:val="center"/>
              <w:rPr>
                <w:rFonts w:ascii="黑体" w:eastAsia="黑体" w:hAnsi="黑体"/>
                <w:sz w:val="21"/>
                <w:szCs w:val="21"/>
              </w:rPr>
            </w:pPr>
            <w:r w:rsidRPr="00F60E7B">
              <w:rPr>
                <w:rFonts w:ascii="黑体" w:eastAsia="黑体" w:hAnsi="黑体" w:hint="eastAsia"/>
                <w:sz w:val="21"/>
                <w:szCs w:val="21"/>
              </w:rPr>
              <w:t>计划</w:t>
            </w:r>
            <w:r w:rsidR="00EE15D1">
              <w:rPr>
                <w:rFonts w:ascii="黑体" w:eastAsia="黑体" w:hAnsi="黑体" w:hint="eastAsia"/>
                <w:sz w:val="21"/>
                <w:szCs w:val="21"/>
              </w:rPr>
              <w:t>英语口语测试</w:t>
            </w:r>
            <w:r w:rsidRPr="00F60E7B">
              <w:rPr>
                <w:rFonts w:ascii="黑体" w:eastAsia="黑体" w:hAnsi="黑体" w:hint="eastAsia"/>
                <w:sz w:val="21"/>
                <w:szCs w:val="21"/>
              </w:rPr>
              <w:t>时间</w:t>
            </w:r>
          </w:p>
        </w:tc>
        <w:tc>
          <w:tcPr>
            <w:tcW w:w="1134" w:type="dxa"/>
            <w:vAlign w:val="center"/>
          </w:tcPr>
          <w:p w14:paraId="1A2D082C" w14:textId="53EC1D73" w:rsidR="00E41138" w:rsidRPr="00F60E7B" w:rsidRDefault="0077566F">
            <w:pPr>
              <w:jc w:val="center"/>
              <w:rPr>
                <w:rFonts w:ascii="黑体" w:eastAsia="黑体" w:hAnsi="黑体"/>
                <w:sz w:val="21"/>
                <w:szCs w:val="21"/>
              </w:rPr>
            </w:pPr>
            <w:r w:rsidRPr="00F60E7B">
              <w:rPr>
                <w:rFonts w:ascii="黑体" w:eastAsia="黑体" w:hAnsi="黑体" w:hint="eastAsia"/>
                <w:sz w:val="21"/>
                <w:szCs w:val="21"/>
              </w:rPr>
              <w:t>地点</w:t>
            </w:r>
          </w:p>
        </w:tc>
      </w:tr>
      <w:tr w:rsidR="00122FAF" w:rsidRPr="00F60E7B" w14:paraId="2E266FC2" w14:textId="77777777">
        <w:tc>
          <w:tcPr>
            <w:tcW w:w="2830" w:type="dxa"/>
            <w:vAlign w:val="center"/>
          </w:tcPr>
          <w:p w14:paraId="044C8665" w14:textId="2C575BD3" w:rsidR="00122FAF" w:rsidRPr="00F60E7B" w:rsidRDefault="00122FAF">
            <w:pPr>
              <w:jc w:val="center"/>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023</w:t>
            </w:r>
            <w:r>
              <w:rPr>
                <w:rFonts w:ascii="宋体" w:eastAsia="宋体" w:hAnsi="宋体" w:hint="eastAsia"/>
                <w:sz w:val="21"/>
                <w:szCs w:val="21"/>
              </w:rPr>
              <w:t>年1</w:t>
            </w:r>
            <w:r>
              <w:rPr>
                <w:rFonts w:ascii="宋体" w:eastAsia="宋体" w:hAnsi="宋体"/>
                <w:sz w:val="21"/>
                <w:szCs w:val="21"/>
              </w:rPr>
              <w:t>0</w:t>
            </w:r>
            <w:r>
              <w:rPr>
                <w:rFonts w:ascii="宋体" w:eastAsia="宋体" w:hAnsi="宋体" w:hint="eastAsia"/>
                <w:sz w:val="21"/>
                <w:szCs w:val="21"/>
              </w:rPr>
              <w:t>月2</w:t>
            </w:r>
            <w:r>
              <w:rPr>
                <w:rFonts w:ascii="宋体" w:eastAsia="宋体" w:hAnsi="宋体"/>
                <w:sz w:val="21"/>
                <w:szCs w:val="21"/>
              </w:rPr>
              <w:t>5</w:t>
            </w:r>
            <w:r>
              <w:rPr>
                <w:rFonts w:ascii="宋体" w:eastAsia="宋体" w:hAnsi="宋体" w:hint="eastAsia"/>
                <w:sz w:val="21"/>
                <w:szCs w:val="21"/>
              </w:rPr>
              <w:t>日</w:t>
            </w:r>
            <w:r w:rsidRPr="00F60E7B">
              <w:rPr>
                <w:rFonts w:ascii="宋体" w:eastAsia="宋体" w:hAnsi="宋体" w:hint="eastAsia"/>
                <w:sz w:val="21"/>
                <w:szCs w:val="21"/>
              </w:rPr>
              <w:t>2</w:t>
            </w:r>
            <w:r w:rsidRPr="00F60E7B">
              <w:rPr>
                <w:rFonts w:ascii="宋体" w:eastAsia="宋体" w:hAnsi="宋体"/>
                <w:sz w:val="21"/>
                <w:szCs w:val="21"/>
              </w:rPr>
              <w:t>3</w:t>
            </w:r>
            <w:r w:rsidRPr="00F60E7B">
              <w:rPr>
                <w:rFonts w:ascii="宋体" w:eastAsia="宋体" w:hAnsi="宋体" w:hint="eastAsia"/>
                <w:sz w:val="21"/>
                <w:szCs w:val="21"/>
              </w:rPr>
              <w:t>:55</w:t>
            </w:r>
          </w:p>
        </w:tc>
        <w:tc>
          <w:tcPr>
            <w:tcW w:w="2977" w:type="dxa"/>
            <w:vAlign w:val="center"/>
          </w:tcPr>
          <w:p w14:paraId="06CC8CCA" w14:textId="65EE4C6F" w:rsidR="00122FAF" w:rsidRPr="00F60E7B" w:rsidRDefault="00122FAF">
            <w:pPr>
              <w:jc w:val="center"/>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023</w:t>
            </w:r>
            <w:r>
              <w:rPr>
                <w:rFonts w:ascii="宋体" w:eastAsia="宋体" w:hAnsi="宋体" w:hint="eastAsia"/>
                <w:sz w:val="21"/>
                <w:szCs w:val="21"/>
              </w:rPr>
              <w:t>年1</w:t>
            </w:r>
            <w:r>
              <w:rPr>
                <w:rFonts w:ascii="宋体" w:eastAsia="宋体" w:hAnsi="宋体"/>
                <w:sz w:val="21"/>
                <w:szCs w:val="21"/>
              </w:rPr>
              <w:t>0</w:t>
            </w:r>
            <w:r>
              <w:rPr>
                <w:rFonts w:ascii="宋体" w:eastAsia="宋体" w:hAnsi="宋体" w:hint="eastAsia"/>
                <w:sz w:val="21"/>
                <w:szCs w:val="21"/>
              </w:rPr>
              <w:t>月3</w:t>
            </w:r>
            <w:r>
              <w:rPr>
                <w:rFonts w:ascii="宋体" w:eastAsia="宋体" w:hAnsi="宋体"/>
                <w:sz w:val="21"/>
                <w:szCs w:val="21"/>
              </w:rPr>
              <w:t>0</w:t>
            </w:r>
            <w:r>
              <w:rPr>
                <w:rFonts w:ascii="宋体" w:eastAsia="宋体" w:hAnsi="宋体" w:hint="eastAsia"/>
                <w:sz w:val="21"/>
                <w:szCs w:val="21"/>
              </w:rPr>
              <w:t>日</w:t>
            </w:r>
            <w:r w:rsidRPr="00F60E7B">
              <w:rPr>
                <w:rFonts w:ascii="宋体" w:eastAsia="宋体" w:hAnsi="宋体" w:hint="eastAsia"/>
                <w:sz w:val="21"/>
                <w:szCs w:val="21"/>
              </w:rPr>
              <w:t>2</w:t>
            </w:r>
            <w:r w:rsidRPr="00F60E7B">
              <w:rPr>
                <w:rFonts w:ascii="宋体" w:eastAsia="宋体" w:hAnsi="宋体"/>
                <w:sz w:val="21"/>
                <w:szCs w:val="21"/>
              </w:rPr>
              <w:t>3</w:t>
            </w:r>
            <w:r w:rsidRPr="00F60E7B">
              <w:rPr>
                <w:rFonts w:ascii="宋体" w:eastAsia="宋体" w:hAnsi="宋体" w:hint="eastAsia"/>
                <w:sz w:val="21"/>
                <w:szCs w:val="21"/>
              </w:rPr>
              <w:t>:55</w:t>
            </w:r>
          </w:p>
        </w:tc>
        <w:tc>
          <w:tcPr>
            <w:tcW w:w="2693" w:type="dxa"/>
            <w:vAlign w:val="center"/>
          </w:tcPr>
          <w:p w14:paraId="7041C86B" w14:textId="119E8F1E"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023</w:t>
            </w:r>
            <w:r w:rsidRPr="00F60E7B">
              <w:rPr>
                <w:rFonts w:ascii="宋体" w:eastAsia="宋体" w:hAnsi="宋体" w:hint="eastAsia"/>
                <w:sz w:val="21"/>
                <w:szCs w:val="21"/>
              </w:rPr>
              <w:t>年</w:t>
            </w:r>
            <w:r>
              <w:rPr>
                <w:rFonts w:ascii="宋体" w:eastAsia="宋体" w:hAnsi="宋体"/>
                <w:sz w:val="21"/>
                <w:szCs w:val="21"/>
              </w:rPr>
              <w:t>11</w:t>
            </w:r>
            <w:r w:rsidRPr="00F60E7B">
              <w:rPr>
                <w:rFonts w:ascii="宋体" w:eastAsia="宋体" w:hAnsi="宋体" w:hint="eastAsia"/>
                <w:sz w:val="21"/>
                <w:szCs w:val="21"/>
              </w:rPr>
              <w:t>月</w:t>
            </w:r>
            <w:r w:rsidRPr="00F60E7B">
              <w:rPr>
                <w:rFonts w:ascii="宋体" w:eastAsia="宋体" w:hAnsi="宋体"/>
                <w:sz w:val="21"/>
                <w:szCs w:val="21"/>
              </w:rPr>
              <w:t>09</w:t>
            </w:r>
            <w:r w:rsidRPr="00F60E7B">
              <w:rPr>
                <w:rFonts w:ascii="宋体" w:eastAsia="宋体" w:hAnsi="宋体" w:hint="eastAsia"/>
                <w:sz w:val="21"/>
                <w:szCs w:val="21"/>
              </w:rPr>
              <w:t>、1</w:t>
            </w:r>
            <w:r w:rsidRPr="00F60E7B">
              <w:rPr>
                <w:rFonts w:ascii="宋体" w:eastAsia="宋体" w:hAnsi="宋体"/>
                <w:sz w:val="21"/>
                <w:szCs w:val="21"/>
              </w:rPr>
              <w:t>0</w:t>
            </w:r>
            <w:r w:rsidRPr="00F60E7B">
              <w:rPr>
                <w:rFonts w:ascii="宋体" w:eastAsia="宋体" w:hAnsi="宋体" w:hint="eastAsia"/>
                <w:sz w:val="21"/>
                <w:szCs w:val="21"/>
              </w:rPr>
              <w:t>日</w:t>
            </w:r>
          </w:p>
        </w:tc>
        <w:tc>
          <w:tcPr>
            <w:tcW w:w="1134" w:type="dxa"/>
            <w:vMerge w:val="restart"/>
            <w:vAlign w:val="center"/>
          </w:tcPr>
          <w:p w14:paraId="26B2A310" w14:textId="642FB55E" w:rsidR="00122FAF" w:rsidRPr="00F60E7B" w:rsidRDefault="00122FAF" w:rsidP="00122FAF">
            <w:pPr>
              <w:jc w:val="center"/>
              <w:rPr>
                <w:rFonts w:ascii="宋体" w:eastAsia="宋体" w:hAnsi="宋体"/>
                <w:sz w:val="21"/>
                <w:szCs w:val="21"/>
              </w:rPr>
            </w:pPr>
            <w:r w:rsidRPr="00F60E7B">
              <w:rPr>
                <w:rFonts w:ascii="宋体" w:eastAsia="宋体" w:hAnsi="宋体" w:hint="eastAsia"/>
                <w:sz w:val="21"/>
                <w:szCs w:val="21"/>
              </w:rPr>
              <w:t>北京</w:t>
            </w:r>
          </w:p>
        </w:tc>
      </w:tr>
      <w:tr w:rsidR="00122FAF" w:rsidRPr="00F60E7B" w14:paraId="68AC49DF" w14:textId="77777777">
        <w:tc>
          <w:tcPr>
            <w:tcW w:w="2830" w:type="dxa"/>
            <w:vAlign w:val="center"/>
          </w:tcPr>
          <w:p w14:paraId="147D10E9" w14:textId="29CB74FB"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3</w:t>
            </w:r>
            <w:r w:rsidRPr="00F60E7B">
              <w:rPr>
                <w:rFonts w:ascii="宋体" w:eastAsia="宋体" w:hAnsi="宋体" w:hint="eastAsia"/>
                <w:sz w:val="21"/>
                <w:szCs w:val="21"/>
              </w:rPr>
              <w:t>年1</w:t>
            </w:r>
            <w:r w:rsidRPr="00F60E7B">
              <w:rPr>
                <w:rFonts w:ascii="宋体" w:eastAsia="宋体" w:hAnsi="宋体"/>
                <w:sz w:val="21"/>
                <w:szCs w:val="21"/>
              </w:rPr>
              <w:t>2</w:t>
            </w:r>
            <w:r w:rsidRPr="00F60E7B">
              <w:rPr>
                <w:rFonts w:ascii="宋体" w:eastAsia="宋体" w:hAnsi="宋体" w:hint="eastAsia"/>
                <w:sz w:val="21"/>
                <w:szCs w:val="21"/>
              </w:rPr>
              <w:t>月15日2</w:t>
            </w:r>
            <w:r w:rsidRPr="00F60E7B">
              <w:rPr>
                <w:rFonts w:ascii="宋体" w:eastAsia="宋体" w:hAnsi="宋体"/>
                <w:sz w:val="21"/>
                <w:szCs w:val="21"/>
              </w:rPr>
              <w:t>3</w:t>
            </w:r>
            <w:r w:rsidRPr="00F60E7B">
              <w:rPr>
                <w:rFonts w:ascii="宋体" w:eastAsia="宋体" w:hAnsi="宋体" w:hint="eastAsia"/>
                <w:sz w:val="21"/>
                <w:szCs w:val="21"/>
              </w:rPr>
              <w:t>:55</w:t>
            </w:r>
          </w:p>
        </w:tc>
        <w:tc>
          <w:tcPr>
            <w:tcW w:w="2977" w:type="dxa"/>
            <w:vAlign w:val="center"/>
          </w:tcPr>
          <w:p w14:paraId="1CFE7564" w14:textId="1DF813E9"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3</w:t>
            </w:r>
            <w:r w:rsidRPr="00F60E7B">
              <w:rPr>
                <w:rFonts w:ascii="宋体" w:eastAsia="宋体" w:hAnsi="宋体" w:hint="eastAsia"/>
                <w:sz w:val="21"/>
                <w:szCs w:val="21"/>
              </w:rPr>
              <w:t>年1</w:t>
            </w:r>
            <w:r w:rsidRPr="00F60E7B">
              <w:rPr>
                <w:rFonts w:ascii="宋体" w:eastAsia="宋体" w:hAnsi="宋体"/>
                <w:sz w:val="21"/>
                <w:szCs w:val="21"/>
              </w:rPr>
              <w:t>2</w:t>
            </w:r>
            <w:r w:rsidRPr="00F60E7B">
              <w:rPr>
                <w:rFonts w:ascii="宋体" w:eastAsia="宋体" w:hAnsi="宋体" w:hint="eastAsia"/>
                <w:sz w:val="21"/>
                <w:szCs w:val="21"/>
              </w:rPr>
              <w:t>月</w:t>
            </w:r>
            <w:r w:rsidR="005443F1">
              <w:rPr>
                <w:rFonts w:ascii="宋体" w:eastAsia="宋体" w:hAnsi="宋体"/>
                <w:sz w:val="21"/>
                <w:szCs w:val="21"/>
              </w:rPr>
              <w:t>29</w:t>
            </w:r>
            <w:r w:rsidRPr="00F60E7B">
              <w:rPr>
                <w:rFonts w:ascii="宋体" w:eastAsia="宋体" w:hAnsi="宋体" w:hint="eastAsia"/>
                <w:sz w:val="21"/>
                <w:szCs w:val="21"/>
              </w:rPr>
              <w:t>日2</w:t>
            </w:r>
            <w:r w:rsidRPr="00F60E7B">
              <w:rPr>
                <w:rFonts w:ascii="宋体" w:eastAsia="宋体" w:hAnsi="宋体"/>
                <w:sz w:val="21"/>
                <w:szCs w:val="21"/>
              </w:rPr>
              <w:t>3</w:t>
            </w:r>
            <w:r w:rsidRPr="00F60E7B">
              <w:rPr>
                <w:rFonts w:ascii="宋体" w:eastAsia="宋体" w:hAnsi="宋体" w:hint="eastAsia"/>
                <w:sz w:val="21"/>
                <w:szCs w:val="21"/>
              </w:rPr>
              <w:t>:55</w:t>
            </w:r>
          </w:p>
        </w:tc>
        <w:tc>
          <w:tcPr>
            <w:tcW w:w="2693" w:type="dxa"/>
            <w:vAlign w:val="center"/>
          </w:tcPr>
          <w:p w14:paraId="68EA4063" w14:textId="672FACFA"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4</w:t>
            </w:r>
            <w:r w:rsidRPr="00F60E7B">
              <w:rPr>
                <w:rFonts w:ascii="宋体" w:eastAsia="宋体" w:hAnsi="宋体" w:hint="eastAsia"/>
                <w:sz w:val="21"/>
                <w:szCs w:val="21"/>
              </w:rPr>
              <w:t>年0</w:t>
            </w:r>
            <w:r w:rsidRPr="00F60E7B">
              <w:rPr>
                <w:rFonts w:ascii="宋体" w:eastAsia="宋体" w:hAnsi="宋体"/>
                <w:sz w:val="21"/>
                <w:szCs w:val="21"/>
              </w:rPr>
              <w:t>1</w:t>
            </w:r>
            <w:r w:rsidRPr="00F60E7B">
              <w:rPr>
                <w:rFonts w:ascii="宋体" w:eastAsia="宋体" w:hAnsi="宋体" w:hint="eastAsia"/>
                <w:sz w:val="21"/>
                <w:szCs w:val="21"/>
              </w:rPr>
              <w:t>月</w:t>
            </w:r>
            <w:r w:rsidRPr="00F60E7B">
              <w:rPr>
                <w:rFonts w:ascii="宋体" w:eastAsia="宋体" w:hAnsi="宋体"/>
                <w:sz w:val="21"/>
                <w:szCs w:val="21"/>
              </w:rPr>
              <w:t>09</w:t>
            </w:r>
            <w:r w:rsidRPr="00F60E7B">
              <w:rPr>
                <w:rFonts w:ascii="宋体" w:eastAsia="宋体" w:hAnsi="宋体" w:hint="eastAsia"/>
                <w:sz w:val="21"/>
                <w:szCs w:val="21"/>
              </w:rPr>
              <w:t>、1</w:t>
            </w:r>
            <w:r w:rsidRPr="00F60E7B">
              <w:rPr>
                <w:rFonts w:ascii="宋体" w:eastAsia="宋体" w:hAnsi="宋体"/>
                <w:sz w:val="21"/>
                <w:szCs w:val="21"/>
              </w:rPr>
              <w:t>0</w:t>
            </w:r>
            <w:r w:rsidRPr="00F60E7B">
              <w:rPr>
                <w:rFonts w:ascii="宋体" w:eastAsia="宋体" w:hAnsi="宋体" w:hint="eastAsia"/>
                <w:sz w:val="21"/>
                <w:szCs w:val="21"/>
              </w:rPr>
              <w:t>日</w:t>
            </w:r>
          </w:p>
        </w:tc>
        <w:tc>
          <w:tcPr>
            <w:tcW w:w="1134" w:type="dxa"/>
            <w:vMerge/>
            <w:vAlign w:val="center"/>
          </w:tcPr>
          <w:p w14:paraId="24A4FDE0" w14:textId="667FF29E" w:rsidR="00122FAF" w:rsidRPr="00F60E7B" w:rsidRDefault="00122FAF">
            <w:pPr>
              <w:jc w:val="center"/>
              <w:rPr>
                <w:rFonts w:ascii="宋体" w:eastAsia="宋体" w:hAnsi="宋体"/>
                <w:sz w:val="21"/>
                <w:szCs w:val="21"/>
              </w:rPr>
            </w:pPr>
          </w:p>
        </w:tc>
      </w:tr>
      <w:tr w:rsidR="00122FAF" w:rsidRPr="00F60E7B" w14:paraId="00003ED7" w14:textId="77777777">
        <w:tc>
          <w:tcPr>
            <w:tcW w:w="2830" w:type="dxa"/>
            <w:vAlign w:val="center"/>
          </w:tcPr>
          <w:p w14:paraId="349AE580" w14:textId="7FBCD54B"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4</w:t>
            </w:r>
            <w:r w:rsidRPr="00F60E7B">
              <w:rPr>
                <w:rFonts w:ascii="宋体" w:eastAsia="宋体" w:hAnsi="宋体" w:hint="eastAsia"/>
                <w:sz w:val="21"/>
                <w:szCs w:val="21"/>
              </w:rPr>
              <w:t>年03月15日2</w:t>
            </w:r>
            <w:r w:rsidRPr="00F60E7B">
              <w:rPr>
                <w:rFonts w:ascii="宋体" w:eastAsia="宋体" w:hAnsi="宋体"/>
                <w:sz w:val="21"/>
                <w:szCs w:val="21"/>
              </w:rPr>
              <w:t>3</w:t>
            </w:r>
            <w:r w:rsidRPr="00F60E7B">
              <w:rPr>
                <w:rFonts w:ascii="宋体" w:eastAsia="宋体" w:hAnsi="宋体" w:hint="eastAsia"/>
                <w:sz w:val="21"/>
                <w:szCs w:val="21"/>
              </w:rPr>
              <w:t>:55</w:t>
            </w:r>
          </w:p>
        </w:tc>
        <w:tc>
          <w:tcPr>
            <w:tcW w:w="2977" w:type="dxa"/>
            <w:vAlign w:val="center"/>
          </w:tcPr>
          <w:p w14:paraId="35633226" w14:textId="36C085CD"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4</w:t>
            </w:r>
            <w:r w:rsidRPr="00F60E7B">
              <w:rPr>
                <w:rFonts w:ascii="宋体" w:eastAsia="宋体" w:hAnsi="宋体" w:hint="eastAsia"/>
                <w:sz w:val="21"/>
                <w:szCs w:val="21"/>
              </w:rPr>
              <w:t>年03月</w:t>
            </w:r>
            <w:r w:rsidR="005443F1">
              <w:rPr>
                <w:rFonts w:ascii="宋体" w:eastAsia="宋体" w:hAnsi="宋体"/>
                <w:sz w:val="21"/>
                <w:szCs w:val="21"/>
              </w:rPr>
              <w:t>29</w:t>
            </w:r>
            <w:r w:rsidRPr="00F60E7B">
              <w:rPr>
                <w:rFonts w:ascii="宋体" w:eastAsia="宋体" w:hAnsi="宋体" w:hint="eastAsia"/>
                <w:sz w:val="21"/>
                <w:szCs w:val="21"/>
              </w:rPr>
              <w:t>日2</w:t>
            </w:r>
            <w:r w:rsidRPr="00F60E7B">
              <w:rPr>
                <w:rFonts w:ascii="宋体" w:eastAsia="宋体" w:hAnsi="宋体"/>
                <w:sz w:val="21"/>
                <w:szCs w:val="21"/>
              </w:rPr>
              <w:t>3</w:t>
            </w:r>
            <w:r w:rsidRPr="00F60E7B">
              <w:rPr>
                <w:rFonts w:ascii="宋体" w:eastAsia="宋体" w:hAnsi="宋体" w:hint="eastAsia"/>
                <w:sz w:val="21"/>
                <w:szCs w:val="21"/>
              </w:rPr>
              <w:t>:55</w:t>
            </w:r>
          </w:p>
        </w:tc>
        <w:tc>
          <w:tcPr>
            <w:tcW w:w="2693" w:type="dxa"/>
            <w:vAlign w:val="center"/>
          </w:tcPr>
          <w:p w14:paraId="39879CB1" w14:textId="21CC51F3"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4</w:t>
            </w:r>
            <w:r w:rsidRPr="00F60E7B">
              <w:rPr>
                <w:rFonts w:ascii="宋体" w:eastAsia="宋体" w:hAnsi="宋体" w:hint="eastAsia"/>
                <w:sz w:val="21"/>
                <w:szCs w:val="21"/>
              </w:rPr>
              <w:t>年04月1</w:t>
            </w:r>
            <w:r w:rsidRPr="00F60E7B">
              <w:rPr>
                <w:rFonts w:ascii="宋体" w:eastAsia="宋体" w:hAnsi="宋体"/>
                <w:sz w:val="21"/>
                <w:szCs w:val="21"/>
              </w:rPr>
              <w:t>7</w:t>
            </w:r>
            <w:r w:rsidRPr="00F60E7B">
              <w:rPr>
                <w:rFonts w:ascii="宋体" w:eastAsia="宋体" w:hAnsi="宋体" w:hint="eastAsia"/>
                <w:sz w:val="21"/>
                <w:szCs w:val="21"/>
              </w:rPr>
              <w:t>、1</w:t>
            </w:r>
            <w:r w:rsidRPr="00F60E7B">
              <w:rPr>
                <w:rFonts w:ascii="宋体" w:eastAsia="宋体" w:hAnsi="宋体"/>
                <w:sz w:val="21"/>
                <w:szCs w:val="21"/>
              </w:rPr>
              <w:t>8</w:t>
            </w:r>
            <w:r w:rsidRPr="00F60E7B">
              <w:rPr>
                <w:rFonts w:ascii="宋体" w:eastAsia="宋体" w:hAnsi="宋体" w:hint="eastAsia"/>
                <w:sz w:val="21"/>
                <w:szCs w:val="21"/>
              </w:rPr>
              <w:t>日</w:t>
            </w:r>
          </w:p>
        </w:tc>
        <w:tc>
          <w:tcPr>
            <w:tcW w:w="1134" w:type="dxa"/>
            <w:vMerge/>
            <w:vAlign w:val="center"/>
          </w:tcPr>
          <w:p w14:paraId="229317AE" w14:textId="77777777" w:rsidR="00122FAF" w:rsidRPr="00F60E7B" w:rsidRDefault="00122FAF">
            <w:pPr>
              <w:jc w:val="center"/>
              <w:rPr>
                <w:rFonts w:ascii="宋体" w:eastAsia="宋体" w:hAnsi="宋体"/>
                <w:sz w:val="21"/>
                <w:szCs w:val="21"/>
              </w:rPr>
            </w:pPr>
          </w:p>
        </w:tc>
      </w:tr>
      <w:tr w:rsidR="00122FAF" w:rsidRPr="00F60E7B" w14:paraId="51D82B6E" w14:textId="77777777">
        <w:trPr>
          <w:trHeight w:val="523"/>
        </w:trPr>
        <w:tc>
          <w:tcPr>
            <w:tcW w:w="2830" w:type="dxa"/>
            <w:vAlign w:val="center"/>
          </w:tcPr>
          <w:p w14:paraId="24775C4E" w14:textId="1A229646"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4</w:t>
            </w:r>
            <w:r w:rsidRPr="00F60E7B">
              <w:rPr>
                <w:rFonts w:ascii="宋体" w:eastAsia="宋体" w:hAnsi="宋体" w:hint="eastAsia"/>
                <w:sz w:val="21"/>
                <w:szCs w:val="21"/>
              </w:rPr>
              <w:t>年05月1</w:t>
            </w:r>
            <w:r w:rsidRPr="00F60E7B">
              <w:rPr>
                <w:rFonts w:ascii="宋体" w:eastAsia="宋体" w:hAnsi="宋体"/>
                <w:sz w:val="21"/>
                <w:szCs w:val="21"/>
              </w:rPr>
              <w:t>5</w:t>
            </w:r>
            <w:r w:rsidRPr="00F60E7B">
              <w:rPr>
                <w:rFonts w:ascii="宋体" w:eastAsia="宋体" w:hAnsi="宋体" w:hint="eastAsia"/>
                <w:sz w:val="21"/>
                <w:szCs w:val="21"/>
              </w:rPr>
              <w:t>日2</w:t>
            </w:r>
            <w:r w:rsidRPr="00F60E7B">
              <w:rPr>
                <w:rFonts w:ascii="宋体" w:eastAsia="宋体" w:hAnsi="宋体"/>
                <w:sz w:val="21"/>
                <w:szCs w:val="21"/>
              </w:rPr>
              <w:t>3</w:t>
            </w:r>
            <w:r w:rsidRPr="00F60E7B">
              <w:rPr>
                <w:rFonts w:ascii="宋体" w:eastAsia="宋体" w:hAnsi="宋体" w:hint="eastAsia"/>
                <w:sz w:val="21"/>
                <w:szCs w:val="21"/>
              </w:rPr>
              <w:t>:55</w:t>
            </w:r>
          </w:p>
        </w:tc>
        <w:tc>
          <w:tcPr>
            <w:tcW w:w="2977" w:type="dxa"/>
            <w:vAlign w:val="center"/>
          </w:tcPr>
          <w:p w14:paraId="121CD789" w14:textId="5E8A4A75"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4</w:t>
            </w:r>
            <w:r w:rsidRPr="00F60E7B">
              <w:rPr>
                <w:rFonts w:ascii="宋体" w:eastAsia="宋体" w:hAnsi="宋体" w:hint="eastAsia"/>
                <w:sz w:val="21"/>
                <w:szCs w:val="21"/>
              </w:rPr>
              <w:t>年05月30日2</w:t>
            </w:r>
            <w:r w:rsidRPr="00F60E7B">
              <w:rPr>
                <w:rFonts w:ascii="宋体" w:eastAsia="宋体" w:hAnsi="宋体"/>
                <w:sz w:val="21"/>
                <w:szCs w:val="21"/>
              </w:rPr>
              <w:t>3</w:t>
            </w:r>
            <w:r w:rsidRPr="00F60E7B">
              <w:rPr>
                <w:rFonts w:ascii="宋体" w:eastAsia="宋体" w:hAnsi="宋体" w:hint="eastAsia"/>
                <w:sz w:val="21"/>
                <w:szCs w:val="21"/>
              </w:rPr>
              <w:t>:55</w:t>
            </w:r>
          </w:p>
        </w:tc>
        <w:tc>
          <w:tcPr>
            <w:tcW w:w="2693" w:type="dxa"/>
            <w:vAlign w:val="center"/>
          </w:tcPr>
          <w:p w14:paraId="778550B3" w14:textId="01DA0AA7" w:rsidR="00122FAF" w:rsidRPr="00F60E7B" w:rsidRDefault="00122FAF">
            <w:pPr>
              <w:jc w:val="center"/>
              <w:rPr>
                <w:rFonts w:ascii="宋体" w:eastAsia="宋体" w:hAnsi="宋体"/>
                <w:sz w:val="21"/>
                <w:szCs w:val="21"/>
              </w:rPr>
            </w:pPr>
            <w:r w:rsidRPr="00F60E7B">
              <w:rPr>
                <w:rFonts w:ascii="宋体" w:eastAsia="宋体" w:hAnsi="宋体" w:hint="eastAsia"/>
                <w:sz w:val="21"/>
                <w:szCs w:val="21"/>
              </w:rPr>
              <w:t>2</w:t>
            </w:r>
            <w:r w:rsidRPr="00F60E7B">
              <w:rPr>
                <w:rFonts w:ascii="宋体" w:eastAsia="宋体" w:hAnsi="宋体"/>
                <w:sz w:val="21"/>
                <w:szCs w:val="21"/>
              </w:rPr>
              <w:t>02</w:t>
            </w:r>
            <w:r w:rsidR="005443F1">
              <w:rPr>
                <w:rFonts w:ascii="宋体" w:eastAsia="宋体" w:hAnsi="宋体"/>
                <w:sz w:val="21"/>
                <w:szCs w:val="21"/>
              </w:rPr>
              <w:t>4</w:t>
            </w:r>
            <w:r w:rsidRPr="00F60E7B">
              <w:rPr>
                <w:rFonts w:ascii="宋体" w:eastAsia="宋体" w:hAnsi="宋体" w:hint="eastAsia"/>
                <w:sz w:val="21"/>
                <w:szCs w:val="21"/>
              </w:rPr>
              <w:t>年06月1</w:t>
            </w:r>
            <w:r w:rsidRPr="00F60E7B">
              <w:rPr>
                <w:rFonts w:ascii="宋体" w:eastAsia="宋体" w:hAnsi="宋体"/>
                <w:sz w:val="21"/>
                <w:szCs w:val="21"/>
              </w:rPr>
              <w:t>2</w:t>
            </w:r>
            <w:r w:rsidRPr="00F60E7B">
              <w:rPr>
                <w:rFonts w:ascii="宋体" w:eastAsia="宋体" w:hAnsi="宋体" w:hint="eastAsia"/>
                <w:sz w:val="21"/>
                <w:szCs w:val="21"/>
              </w:rPr>
              <w:t>、1</w:t>
            </w:r>
            <w:r w:rsidRPr="00F60E7B">
              <w:rPr>
                <w:rFonts w:ascii="宋体" w:eastAsia="宋体" w:hAnsi="宋体"/>
                <w:sz w:val="21"/>
                <w:szCs w:val="21"/>
              </w:rPr>
              <w:t>3</w:t>
            </w:r>
            <w:r w:rsidRPr="00F60E7B">
              <w:rPr>
                <w:rFonts w:ascii="宋体" w:eastAsia="宋体" w:hAnsi="宋体" w:hint="eastAsia"/>
                <w:sz w:val="21"/>
                <w:szCs w:val="21"/>
              </w:rPr>
              <w:t>日</w:t>
            </w:r>
          </w:p>
        </w:tc>
        <w:tc>
          <w:tcPr>
            <w:tcW w:w="1134" w:type="dxa"/>
            <w:vMerge/>
            <w:vAlign w:val="center"/>
          </w:tcPr>
          <w:p w14:paraId="5075CA21" w14:textId="77777777" w:rsidR="00122FAF" w:rsidRPr="00F60E7B" w:rsidRDefault="00122FAF">
            <w:pPr>
              <w:jc w:val="center"/>
              <w:rPr>
                <w:rFonts w:ascii="宋体" w:eastAsia="宋体" w:hAnsi="宋体"/>
                <w:sz w:val="21"/>
                <w:szCs w:val="21"/>
              </w:rPr>
            </w:pPr>
          </w:p>
        </w:tc>
      </w:tr>
    </w:tbl>
    <w:p w14:paraId="6D06F3D3" w14:textId="77777777" w:rsidR="00E41138" w:rsidRPr="00F60E7B" w:rsidRDefault="00E41138">
      <w:pPr>
        <w:jc w:val="center"/>
        <w:rPr>
          <w:rFonts w:ascii="宋体" w:eastAsia="宋体" w:hAnsi="宋体"/>
          <w:sz w:val="21"/>
          <w:szCs w:val="21"/>
        </w:rPr>
      </w:pPr>
    </w:p>
    <w:p w14:paraId="3EC4CFD3" w14:textId="77777777" w:rsidR="00E41138" w:rsidRPr="00F60E7B" w:rsidRDefault="0077566F">
      <w:pPr>
        <w:adjustRightInd w:val="0"/>
        <w:snapToGrid w:val="0"/>
        <w:spacing w:line="360" w:lineRule="auto"/>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lastRenderedPageBreak/>
        <w:t>2</w:t>
      </w:r>
      <w:r w:rsidRPr="00F60E7B">
        <w:rPr>
          <w:rFonts w:ascii="Times New Roman" w:eastAsia="宋体" w:hAnsi="Times New Roman" w:cstheme="minorHAnsi" w:hint="eastAsia"/>
          <w:sz w:val="28"/>
          <w:szCs w:val="28"/>
        </w:rPr>
        <w:t xml:space="preserve">. </w:t>
      </w:r>
      <w:r w:rsidRPr="00F60E7B">
        <w:rPr>
          <w:rFonts w:ascii="Times New Roman" w:eastAsia="宋体" w:hAnsi="Times New Roman" w:cstheme="minorHAnsi" w:hint="eastAsia"/>
          <w:sz w:val="28"/>
          <w:szCs w:val="28"/>
        </w:rPr>
        <w:t>北京化工大学对</w:t>
      </w:r>
      <w:r w:rsidRPr="00F60E7B">
        <w:rPr>
          <w:rFonts w:ascii="Times New Roman" w:eastAsia="宋体" w:hAnsi="Times New Roman" w:cstheme="minorHAnsi"/>
          <w:sz w:val="28"/>
          <w:szCs w:val="28"/>
        </w:rPr>
        <w:t>报名材料</w:t>
      </w:r>
      <w:r w:rsidRPr="00F60E7B">
        <w:rPr>
          <w:rFonts w:ascii="Times New Roman" w:eastAsia="宋体" w:hAnsi="Times New Roman" w:cstheme="minorHAnsi" w:hint="eastAsia"/>
          <w:sz w:val="28"/>
          <w:szCs w:val="28"/>
        </w:rPr>
        <w:t>进行初步审核；</w:t>
      </w:r>
    </w:p>
    <w:p w14:paraId="1F65BA54" w14:textId="637BEC19" w:rsidR="00E41138" w:rsidRPr="00F60E7B" w:rsidRDefault="0077566F">
      <w:pPr>
        <w:adjustRightInd w:val="0"/>
        <w:snapToGrid w:val="0"/>
        <w:spacing w:line="360" w:lineRule="auto"/>
        <w:jc w:val="both"/>
        <w:rPr>
          <w:rFonts w:ascii="Times New Roman" w:eastAsia="宋体" w:hAnsi="Times New Roman" w:cstheme="minorHAnsi"/>
          <w:sz w:val="28"/>
          <w:szCs w:val="28"/>
        </w:rPr>
      </w:pPr>
      <w:r w:rsidRPr="00F60E7B">
        <w:rPr>
          <w:rFonts w:ascii="Times New Roman" w:eastAsia="宋体" w:hAnsi="Times New Roman" w:cstheme="minorHAnsi" w:hint="eastAsia"/>
          <w:sz w:val="28"/>
          <w:szCs w:val="28"/>
        </w:rPr>
        <w:t>3</w:t>
      </w:r>
      <w:r w:rsidRPr="00F60E7B">
        <w:rPr>
          <w:rFonts w:ascii="Times New Roman" w:eastAsia="宋体" w:hAnsi="Times New Roman" w:cstheme="minorHAnsi"/>
          <w:sz w:val="28"/>
          <w:szCs w:val="28"/>
        </w:rPr>
        <w:t xml:space="preserve">. </w:t>
      </w:r>
      <w:r w:rsidRPr="00F60E7B">
        <w:rPr>
          <w:rFonts w:ascii="Times New Roman" w:eastAsia="宋体" w:hAnsi="Times New Roman" w:cstheme="minorHAnsi"/>
          <w:sz w:val="28"/>
          <w:szCs w:val="28"/>
        </w:rPr>
        <w:t>学生参加</w:t>
      </w:r>
      <w:r w:rsidR="00FE6258">
        <w:rPr>
          <w:rFonts w:ascii="Times New Roman" w:eastAsia="宋体" w:hAnsi="Times New Roman" w:cstheme="minorHAnsi" w:hint="eastAsia"/>
          <w:sz w:val="28"/>
          <w:szCs w:val="28"/>
        </w:rPr>
        <w:t>口语测试</w:t>
      </w:r>
      <w:r w:rsidRPr="00F60E7B">
        <w:rPr>
          <w:rFonts w:ascii="Times New Roman" w:eastAsia="宋体" w:hAnsi="Times New Roman" w:cstheme="minorHAnsi"/>
          <w:sz w:val="28"/>
          <w:szCs w:val="28"/>
        </w:rPr>
        <w:t>审核环节；</w:t>
      </w:r>
    </w:p>
    <w:p w14:paraId="1CA9F8D7" w14:textId="69B43C7E" w:rsidR="00E41138" w:rsidRPr="00F60E7B" w:rsidRDefault="0077566F">
      <w:pPr>
        <w:adjustRightInd w:val="0"/>
        <w:snapToGrid w:val="0"/>
        <w:spacing w:line="360" w:lineRule="auto"/>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 xml:space="preserve">4. </w:t>
      </w:r>
      <w:r w:rsidRPr="00F60E7B">
        <w:rPr>
          <w:rFonts w:ascii="Times New Roman" w:eastAsia="宋体" w:hAnsi="Times New Roman" w:cstheme="minorHAnsi"/>
          <w:sz w:val="28"/>
          <w:szCs w:val="28"/>
        </w:rPr>
        <w:t>北京化工大学将指导</w:t>
      </w:r>
      <w:r w:rsidR="00FE6258">
        <w:rPr>
          <w:rFonts w:ascii="Times New Roman" w:eastAsia="宋体" w:hAnsi="Times New Roman" w:cstheme="minorHAnsi" w:hint="eastAsia"/>
          <w:sz w:val="28"/>
          <w:szCs w:val="28"/>
        </w:rPr>
        <w:t>口语测试</w:t>
      </w:r>
      <w:r w:rsidRPr="00F60E7B">
        <w:rPr>
          <w:rFonts w:ascii="Times New Roman" w:eastAsia="宋体" w:hAnsi="Times New Roman" w:cstheme="minorHAnsi"/>
          <w:sz w:val="28"/>
          <w:szCs w:val="28"/>
        </w:rPr>
        <w:t>合格者在线提交佐治亚大学申请材料；</w:t>
      </w:r>
    </w:p>
    <w:p w14:paraId="3FBC1F28" w14:textId="77777777" w:rsidR="00E41138" w:rsidRPr="00F60E7B" w:rsidRDefault="0077566F">
      <w:pPr>
        <w:adjustRightInd w:val="0"/>
        <w:snapToGrid w:val="0"/>
        <w:spacing w:line="360" w:lineRule="auto"/>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 xml:space="preserve">4. </w:t>
      </w:r>
      <w:r w:rsidRPr="00F60E7B">
        <w:rPr>
          <w:rFonts w:ascii="Times New Roman" w:eastAsia="宋体" w:hAnsi="Times New Roman" w:cstheme="minorHAnsi"/>
          <w:sz w:val="28"/>
          <w:szCs w:val="28"/>
        </w:rPr>
        <w:t>佐治亚大学复审择优录取后，发放预录取通知书及缴费须知；</w:t>
      </w:r>
    </w:p>
    <w:p w14:paraId="2F040D36" w14:textId="77777777" w:rsidR="00E41138" w:rsidRPr="00F60E7B" w:rsidRDefault="0077566F">
      <w:pPr>
        <w:adjustRightInd w:val="0"/>
        <w:snapToGrid w:val="0"/>
        <w:spacing w:line="360" w:lineRule="auto"/>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 xml:space="preserve">5. </w:t>
      </w:r>
      <w:r w:rsidRPr="00F60E7B">
        <w:rPr>
          <w:rFonts w:ascii="Times New Roman" w:eastAsia="宋体" w:hAnsi="Times New Roman" w:cstheme="minorHAnsi"/>
          <w:sz w:val="28"/>
          <w:szCs w:val="28"/>
        </w:rPr>
        <w:t>学生完成缴费、提交相关材料后，学校发放正式录取通知书。</w:t>
      </w:r>
    </w:p>
    <w:p w14:paraId="497B95A0" w14:textId="77777777" w:rsidR="00E41138" w:rsidRPr="00F60E7B" w:rsidRDefault="0077566F">
      <w:pPr>
        <w:adjustRightInd w:val="0"/>
        <w:snapToGrid w:val="0"/>
        <w:spacing w:line="360" w:lineRule="auto"/>
        <w:jc w:val="both"/>
        <w:rPr>
          <w:rFonts w:ascii="Times New Roman" w:eastAsia="黑体" w:hAnsi="Times New Roman" w:cstheme="minorHAnsi"/>
          <w:b/>
          <w:sz w:val="30"/>
          <w:szCs w:val="30"/>
        </w:rPr>
      </w:pPr>
      <w:r w:rsidRPr="00F60E7B">
        <w:rPr>
          <w:rFonts w:ascii="Times New Roman" w:eastAsia="黑体" w:hAnsi="Times New Roman" w:cstheme="minorHAnsi" w:hint="eastAsia"/>
          <w:b/>
          <w:sz w:val="30"/>
          <w:szCs w:val="30"/>
        </w:rPr>
        <w:t>五</w:t>
      </w:r>
      <w:r w:rsidRPr="00F60E7B">
        <w:rPr>
          <w:rFonts w:ascii="Times New Roman" w:eastAsia="黑体" w:hAnsi="Times New Roman" w:cstheme="minorHAnsi"/>
          <w:b/>
          <w:sz w:val="30"/>
          <w:szCs w:val="30"/>
        </w:rPr>
        <w:t>、学制、办学模式、学习地点</w:t>
      </w:r>
    </w:p>
    <w:p w14:paraId="25280021"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sz w:val="28"/>
          <w:szCs w:val="28"/>
        </w:rPr>
        <w:t>（一</w:t>
      </w:r>
      <w:r w:rsidRPr="00F60E7B">
        <w:rPr>
          <w:rFonts w:ascii="Times New Roman" w:eastAsiaTheme="minorEastAsia" w:hAnsi="Times New Roman" w:cstheme="minorHAnsi"/>
          <w:b/>
          <w:sz w:val="28"/>
          <w:szCs w:val="28"/>
        </w:rPr>
        <w:t>）学制：</w:t>
      </w:r>
      <w:r w:rsidRPr="00F60E7B">
        <w:rPr>
          <w:rFonts w:ascii="Times New Roman" w:eastAsiaTheme="minorEastAsia" w:hAnsi="Times New Roman" w:cstheme="minorHAnsi"/>
          <w:sz w:val="28"/>
          <w:szCs w:val="28"/>
        </w:rPr>
        <w:t>两年。</w:t>
      </w:r>
    </w:p>
    <w:p w14:paraId="0A99C623"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b/>
          <w:sz w:val="28"/>
          <w:szCs w:val="28"/>
        </w:rPr>
        <w:t>（二）办学模式：</w:t>
      </w:r>
      <w:r w:rsidRPr="00F60E7B">
        <w:rPr>
          <w:rFonts w:ascii="Times New Roman" w:eastAsiaTheme="minorEastAsia" w:hAnsi="Times New Roman" w:cstheme="minorHAnsi"/>
          <w:sz w:val="28"/>
          <w:szCs w:val="28"/>
        </w:rPr>
        <w:t>2+0</w:t>
      </w:r>
      <w:r w:rsidRPr="00F60E7B">
        <w:rPr>
          <w:rFonts w:ascii="Times New Roman" w:eastAsiaTheme="minorEastAsia" w:hAnsi="Times New Roman" w:cstheme="minorHAnsi"/>
          <w:sz w:val="28"/>
          <w:szCs w:val="28"/>
        </w:rPr>
        <w:t>，即学生全程在北京化工大学学习，无需赴佐治亚大学学习。项目学生可自愿申请赴佐治亚大学雅典校区进行</w:t>
      </w:r>
      <w:r w:rsidRPr="00F60E7B">
        <w:rPr>
          <w:rFonts w:ascii="Times New Roman" w:eastAsiaTheme="minorEastAsia" w:hAnsi="Times New Roman" w:cstheme="minorHAnsi"/>
          <w:sz w:val="28"/>
          <w:szCs w:val="28"/>
        </w:rPr>
        <w:t>1-2</w:t>
      </w:r>
      <w:r w:rsidRPr="00F60E7B">
        <w:rPr>
          <w:rFonts w:ascii="Times New Roman" w:eastAsiaTheme="minorEastAsia" w:hAnsi="Times New Roman" w:cstheme="minorHAnsi"/>
          <w:sz w:val="28"/>
          <w:szCs w:val="28"/>
        </w:rPr>
        <w:t>个学期学习。</w:t>
      </w:r>
    </w:p>
    <w:p w14:paraId="4852DF84" w14:textId="77777777" w:rsidR="00E41138" w:rsidRPr="00F60E7B" w:rsidRDefault="0077566F">
      <w:pPr>
        <w:adjustRightInd w:val="0"/>
        <w:snapToGrid w:val="0"/>
        <w:spacing w:line="360" w:lineRule="auto"/>
        <w:jc w:val="both"/>
        <w:rPr>
          <w:rFonts w:ascii="Times New Roman" w:eastAsiaTheme="minorEastAsia" w:hAnsi="Times New Roman" w:cstheme="minorHAnsi"/>
          <w:sz w:val="28"/>
          <w:szCs w:val="28"/>
        </w:rPr>
      </w:pPr>
      <w:r w:rsidRPr="00F60E7B">
        <w:rPr>
          <w:rFonts w:ascii="Times New Roman" w:eastAsiaTheme="minorEastAsia" w:hAnsi="Times New Roman" w:cstheme="minorHAnsi"/>
          <w:b/>
          <w:sz w:val="28"/>
          <w:szCs w:val="28"/>
        </w:rPr>
        <w:t>（三）学习地点：</w:t>
      </w:r>
      <w:r w:rsidRPr="00F60E7B">
        <w:rPr>
          <w:rFonts w:ascii="Times New Roman" w:eastAsiaTheme="minorEastAsia" w:hAnsi="Times New Roman" w:cstheme="minorHAnsi"/>
          <w:sz w:val="28"/>
          <w:szCs w:val="28"/>
        </w:rPr>
        <w:t>北京化工大学</w:t>
      </w:r>
    </w:p>
    <w:p w14:paraId="2E55AAA3" w14:textId="77777777" w:rsidR="00E41138" w:rsidRPr="00F60E7B" w:rsidRDefault="00E41138">
      <w:pPr>
        <w:adjustRightInd w:val="0"/>
        <w:snapToGrid w:val="0"/>
        <w:spacing w:line="360" w:lineRule="auto"/>
        <w:jc w:val="both"/>
        <w:rPr>
          <w:rFonts w:ascii="Times New Roman" w:eastAsia="宋体" w:hAnsi="Times New Roman" w:cstheme="minorHAnsi"/>
          <w:sz w:val="24"/>
          <w:szCs w:val="24"/>
        </w:rPr>
      </w:pPr>
    </w:p>
    <w:p w14:paraId="27800755" w14:textId="77777777" w:rsidR="00E41138" w:rsidRPr="00F60E7B" w:rsidRDefault="0077566F">
      <w:pPr>
        <w:adjustRightInd w:val="0"/>
        <w:snapToGrid w:val="0"/>
        <w:spacing w:line="360" w:lineRule="auto"/>
        <w:jc w:val="both"/>
        <w:rPr>
          <w:rFonts w:ascii="Times New Roman" w:eastAsiaTheme="majorEastAsia" w:hAnsi="Times New Roman" w:cstheme="minorHAnsi"/>
          <w:b/>
          <w:sz w:val="30"/>
          <w:szCs w:val="30"/>
        </w:rPr>
      </w:pPr>
      <w:r w:rsidRPr="00F60E7B">
        <w:rPr>
          <w:rFonts w:ascii="Times New Roman" w:eastAsiaTheme="majorEastAsia" w:hAnsi="Times New Roman" w:cstheme="minorHAnsi" w:hint="eastAsia"/>
          <w:b/>
          <w:sz w:val="30"/>
          <w:szCs w:val="30"/>
        </w:rPr>
        <w:t>六</w:t>
      </w:r>
      <w:r w:rsidRPr="00F60E7B">
        <w:rPr>
          <w:rFonts w:ascii="Times New Roman" w:eastAsiaTheme="majorEastAsia" w:hAnsi="Times New Roman" w:cstheme="minorHAnsi"/>
          <w:b/>
          <w:sz w:val="30"/>
          <w:szCs w:val="30"/>
        </w:rPr>
        <w:t>、学费</w:t>
      </w:r>
    </w:p>
    <w:p w14:paraId="75A612BB" w14:textId="77777777" w:rsidR="00E41138" w:rsidRPr="00F60E7B"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学费：</w:t>
      </w:r>
      <w:r w:rsidRPr="00F60E7B">
        <w:rPr>
          <w:rFonts w:ascii="Times New Roman" w:eastAsia="宋体" w:hAnsi="Times New Roman" w:cstheme="minorHAnsi"/>
          <w:sz w:val="28"/>
          <w:szCs w:val="28"/>
        </w:rPr>
        <w:t>60,000</w:t>
      </w:r>
      <w:r w:rsidRPr="00F60E7B">
        <w:rPr>
          <w:rFonts w:ascii="Times New Roman" w:eastAsia="宋体" w:hAnsi="Times New Roman" w:cstheme="minorHAnsi"/>
          <w:sz w:val="28"/>
          <w:szCs w:val="28"/>
        </w:rPr>
        <w:t>元</w:t>
      </w:r>
      <w:r w:rsidRPr="00F60E7B">
        <w:rPr>
          <w:rFonts w:ascii="Times New Roman" w:eastAsia="宋体" w:hAnsi="Times New Roman" w:cstheme="minorHAnsi"/>
          <w:sz w:val="28"/>
          <w:szCs w:val="28"/>
        </w:rPr>
        <w:t>/</w:t>
      </w:r>
      <w:r w:rsidRPr="00F60E7B">
        <w:rPr>
          <w:rFonts w:ascii="Times New Roman" w:eastAsia="宋体" w:hAnsi="Times New Roman" w:cstheme="minorHAnsi"/>
          <w:sz w:val="28"/>
          <w:szCs w:val="28"/>
        </w:rPr>
        <w:t>年。学生如赴佐治亚大学学习，</w:t>
      </w:r>
      <w:r w:rsidRPr="00F60E7B">
        <w:rPr>
          <w:rFonts w:ascii="Times New Roman" w:eastAsia="宋体" w:hAnsi="Times New Roman" w:cstheme="minorHAnsi" w:hint="eastAsia"/>
          <w:sz w:val="28"/>
          <w:szCs w:val="28"/>
        </w:rPr>
        <w:t>须</w:t>
      </w:r>
      <w:r w:rsidRPr="00F60E7B">
        <w:rPr>
          <w:rFonts w:ascii="Times New Roman" w:eastAsia="宋体" w:hAnsi="Times New Roman" w:cstheme="minorHAnsi"/>
          <w:sz w:val="28"/>
          <w:szCs w:val="28"/>
        </w:rPr>
        <w:t>自行支付在美国期间的所有学费、生活费</w:t>
      </w:r>
      <w:r w:rsidRPr="00F60E7B">
        <w:rPr>
          <w:rFonts w:ascii="Times New Roman" w:eastAsia="宋体" w:hAnsi="Times New Roman" w:cstheme="minorHAnsi" w:hint="eastAsia"/>
          <w:sz w:val="28"/>
          <w:szCs w:val="28"/>
        </w:rPr>
        <w:t>及</w:t>
      </w:r>
      <w:r w:rsidRPr="00F60E7B">
        <w:rPr>
          <w:rFonts w:ascii="Times New Roman" w:eastAsia="宋体" w:hAnsi="Times New Roman" w:cstheme="minorHAnsi"/>
          <w:sz w:val="28"/>
          <w:szCs w:val="28"/>
        </w:rPr>
        <w:t>其他相关费用。</w:t>
      </w:r>
      <w:bookmarkStart w:id="2" w:name="_e3n9adsqyf4j" w:colFirst="0" w:colLast="0"/>
      <w:bookmarkEnd w:id="2"/>
    </w:p>
    <w:p w14:paraId="7F297B61" w14:textId="77777777" w:rsidR="00E41138" w:rsidRPr="00F60E7B" w:rsidRDefault="00E41138">
      <w:pPr>
        <w:adjustRightInd w:val="0"/>
        <w:snapToGrid w:val="0"/>
        <w:spacing w:line="360" w:lineRule="auto"/>
        <w:ind w:firstLineChars="200" w:firstLine="560"/>
        <w:jc w:val="both"/>
        <w:rPr>
          <w:rFonts w:ascii="Times New Roman" w:eastAsia="宋体" w:hAnsi="Times New Roman" w:cstheme="minorHAnsi"/>
          <w:sz w:val="28"/>
          <w:szCs w:val="28"/>
        </w:rPr>
      </w:pPr>
    </w:p>
    <w:p w14:paraId="756F245B" w14:textId="77777777" w:rsidR="00E41138" w:rsidRPr="00F60E7B" w:rsidRDefault="0077566F">
      <w:pPr>
        <w:adjustRightInd w:val="0"/>
        <w:snapToGrid w:val="0"/>
        <w:spacing w:line="360" w:lineRule="auto"/>
        <w:jc w:val="both"/>
        <w:rPr>
          <w:rFonts w:ascii="Times New Roman" w:eastAsiaTheme="majorEastAsia" w:hAnsi="Times New Roman" w:cstheme="minorHAnsi"/>
          <w:b/>
          <w:sz w:val="30"/>
          <w:szCs w:val="30"/>
        </w:rPr>
      </w:pPr>
      <w:r w:rsidRPr="00F60E7B">
        <w:rPr>
          <w:rFonts w:ascii="Times New Roman" w:eastAsiaTheme="majorEastAsia" w:hAnsi="Times New Roman" w:cstheme="minorHAnsi" w:hint="eastAsia"/>
          <w:b/>
          <w:sz w:val="30"/>
          <w:szCs w:val="30"/>
        </w:rPr>
        <w:t>七</w:t>
      </w:r>
      <w:r w:rsidRPr="00F60E7B">
        <w:rPr>
          <w:rFonts w:ascii="Times New Roman" w:eastAsiaTheme="majorEastAsia" w:hAnsi="Times New Roman" w:cstheme="minorHAnsi"/>
          <w:b/>
          <w:sz w:val="30"/>
          <w:szCs w:val="30"/>
        </w:rPr>
        <w:t>、注意事项</w:t>
      </w:r>
    </w:p>
    <w:p w14:paraId="43D2BB75" w14:textId="77777777" w:rsidR="00E41138"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学生学习期间</w:t>
      </w:r>
      <w:proofErr w:type="gramStart"/>
      <w:r w:rsidRPr="00F60E7B">
        <w:rPr>
          <w:rFonts w:ascii="Times New Roman" w:eastAsia="宋体" w:hAnsi="Times New Roman" w:cstheme="minorHAnsi"/>
          <w:sz w:val="28"/>
          <w:szCs w:val="28"/>
        </w:rPr>
        <w:t>不</w:t>
      </w:r>
      <w:proofErr w:type="gramEnd"/>
      <w:r w:rsidRPr="00F60E7B">
        <w:rPr>
          <w:rFonts w:ascii="Times New Roman" w:eastAsia="宋体" w:hAnsi="Times New Roman" w:cstheme="minorHAnsi"/>
          <w:sz w:val="28"/>
          <w:szCs w:val="28"/>
        </w:rPr>
        <w:t>转户口和档案，并按照佐治亚大学要求</w:t>
      </w:r>
      <w:r w:rsidRPr="00F60E7B">
        <w:rPr>
          <w:rFonts w:ascii="Times New Roman" w:eastAsia="宋体" w:hAnsi="Times New Roman" w:cstheme="minorHAnsi" w:hint="eastAsia"/>
          <w:sz w:val="28"/>
          <w:szCs w:val="28"/>
        </w:rPr>
        <w:t>，</w:t>
      </w:r>
      <w:r w:rsidRPr="00F60E7B">
        <w:rPr>
          <w:rFonts w:ascii="Times New Roman" w:eastAsia="宋体" w:hAnsi="Times New Roman" w:cstheme="minorHAnsi"/>
          <w:sz w:val="28"/>
          <w:szCs w:val="28"/>
        </w:rPr>
        <w:t>自行支付学习期间保险费等其他相关费用。</w:t>
      </w:r>
    </w:p>
    <w:p w14:paraId="066E4FD9" w14:textId="77777777" w:rsidR="00F60E7B" w:rsidRPr="00F60E7B" w:rsidRDefault="00F60E7B">
      <w:pPr>
        <w:adjustRightInd w:val="0"/>
        <w:snapToGrid w:val="0"/>
        <w:spacing w:line="360" w:lineRule="auto"/>
        <w:ind w:firstLineChars="200" w:firstLine="560"/>
        <w:jc w:val="both"/>
        <w:rPr>
          <w:rFonts w:ascii="Times New Roman" w:eastAsia="宋体" w:hAnsi="Times New Roman" w:cstheme="minorHAnsi"/>
          <w:sz w:val="28"/>
          <w:szCs w:val="28"/>
        </w:rPr>
      </w:pPr>
    </w:p>
    <w:p w14:paraId="50F9F13A" w14:textId="77777777" w:rsidR="00F60E7B" w:rsidRPr="00F60E7B" w:rsidRDefault="00F60E7B" w:rsidP="00F60E7B">
      <w:pPr>
        <w:adjustRightInd w:val="0"/>
        <w:snapToGrid w:val="0"/>
        <w:spacing w:line="360" w:lineRule="auto"/>
        <w:jc w:val="both"/>
        <w:rPr>
          <w:rFonts w:ascii="Times New Roman" w:eastAsia="黑体" w:hAnsi="Times New Roman" w:cstheme="minorHAnsi"/>
          <w:b/>
          <w:sz w:val="30"/>
          <w:szCs w:val="30"/>
        </w:rPr>
      </w:pPr>
      <w:r>
        <w:rPr>
          <w:rFonts w:ascii="Times New Roman" w:eastAsia="黑体" w:hAnsi="Times New Roman" w:cstheme="minorHAnsi" w:hint="eastAsia"/>
          <w:b/>
          <w:sz w:val="30"/>
          <w:szCs w:val="30"/>
        </w:rPr>
        <w:t>八</w:t>
      </w:r>
      <w:r w:rsidRPr="00F60E7B">
        <w:rPr>
          <w:rFonts w:ascii="Times New Roman" w:eastAsia="黑体" w:hAnsi="Times New Roman" w:cstheme="minorHAnsi"/>
          <w:b/>
          <w:sz w:val="30"/>
          <w:szCs w:val="30"/>
        </w:rPr>
        <w:t>、其他</w:t>
      </w:r>
    </w:p>
    <w:p w14:paraId="1FA81D28" w14:textId="77777777" w:rsidR="00F60E7B" w:rsidRPr="00F60E7B" w:rsidRDefault="00F60E7B" w:rsidP="00F60E7B">
      <w:pPr>
        <w:pStyle w:val="afff6"/>
        <w:shd w:val="clear" w:color="auto" w:fill="FFFFFF"/>
        <w:adjustRightInd w:val="0"/>
        <w:snapToGrid w:val="0"/>
        <w:spacing w:before="0" w:after="0" w:line="360" w:lineRule="auto"/>
        <w:ind w:firstLineChars="200" w:firstLine="560"/>
        <w:jc w:val="both"/>
        <w:rPr>
          <w:rFonts w:ascii="Times New Roman" w:eastAsiaTheme="minorEastAsia" w:hAnsi="Times New Roman" w:cstheme="minorHAnsi"/>
          <w:sz w:val="20"/>
          <w:szCs w:val="20"/>
        </w:rPr>
      </w:pPr>
      <w:r w:rsidRPr="00F60E7B">
        <w:rPr>
          <w:rFonts w:ascii="Times New Roman" w:eastAsia="宋体" w:hAnsi="Times New Roman" w:cstheme="minorHAnsi"/>
          <w:sz w:val="28"/>
          <w:szCs w:val="28"/>
        </w:rPr>
        <w:t>佐治亚大学经南方院校联盟高等院校委员会（</w:t>
      </w:r>
      <w:r w:rsidRPr="00F60E7B">
        <w:rPr>
          <w:rFonts w:ascii="Times New Roman" w:eastAsia="宋体" w:hAnsi="Times New Roman" w:cstheme="minorHAnsi"/>
          <w:sz w:val="28"/>
          <w:szCs w:val="28"/>
        </w:rPr>
        <w:t>Southern Association of Colleges and Schools Commission on Colleges</w:t>
      </w:r>
      <w:r w:rsidRPr="00F60E7B">
        <w:rPr>
          <w:rFonts w:ascii="Times New Roman" w:eastAsia="宋体" w:hAnsi="Times New Roman" w:cstheme="minorHAnsi" w:hint="eastAsia"/>
          <w:sz w:val="28"/>
          <w:szCs w:val="28"/>
        </w:rPr>
        <w:t>，官方网站：</w:t>
      </w:r>
      <w:r w:rsidRPr="00F60E7B">
        <w:rPr>
          <w:rFonts w:ascii="Times New Roman" w:eastAsia="宋体" w:hAnsi="Times New Roman" w:cstheme="minorHAnsi"/>
          <w:sz w:val="28"/>
          <w:szCs w:val="28"/>
        </w:rPr>
        <w:t>www.sacscoc.org</w:t>
      </w:r>
      <w:r w:rsidRPr="00F60E7B">
        <w:rPr>
          <w:rFonts w:ascii="Times New Roman" w:eastAsia="宋体" w:hAnsi="Times New Roman" w:cstheme="minorHAnsi"/>
          <w:sz w:val="28"/>
          <w:szCs w:val="28"/>
        </w:rPr>
        <w:t>）认证，有权授予硕士学位。北京化工大学为非南方院校联盟高等院校委员会认证高校，因此佐治亚大学的认证未扩展</w:t>
      </w:r>
      <w:proofErr w:type="gramStart"/>
      <w:r w:rsidRPr="00F60E7B">
        <w:rPr>
          <w:rFonts w:ascii="Times New Roman" w:eastAsia="宋体" w:hAnsi="Times New Roman" w:cstheme="minorHAnsi"/>
          <w:sz w:val="28"/>
          <w:szCs w:val="28"/>
        </w:rPr>
        <w:t>至或者</w:t>
      </w:r>
      <w:proofErr w:type="gramEnd"/>
      <w:r w:rsidRPr="00F60E7B">
        <w:rPr>
          <w:rFonts w:ascii="Times New Roman" w:eastAsia="宋体" w:hAnsi="Times New Roman" w:cstheme="minorHAnsi"/>
          <w:sz w:val="28"/>
          <w:szCs w:val="28"/>
        </w:rPr>
        <w:t>包含北京化工大学及其学生。此外，尽管佐治亚大学同意接受北京化工大学的某些课程，以便学生申请佐治亚大学</w:t>
      </w:r>
      <w:r w:rsidRPr="00F60E7B">
        <w:rPr>
          <w:rFonts w:ascii="Times New Roman" w:eastAsia="宋体" w:hAnsi="Times New Roman" w:cstheme="minorHAnsi"/>
          <w:sz w:val="28"/>
          <w:szCs w:val="28"/>
        </w:rPr>
        <w:lastRenderedPageBreak/>
        <w:t>的某些奖励，但其他学院或大学在学分转换时可能不承认该课程，即使该课程出现在佐治亚大学的成绩单上。任何学校有权决定是否承认其他学校的学分或课程。</w:t>
      </w:r>
    </w:p>
    <w:p w14:paraId="0F734E44" w14:textId="77777777" w:rsidR="00E41138" w:rsidRDefault="00F60E7B" w:rsidP="00F60E7B">
      <w:pPr>
        <w:spacing w:line="360" w:lineRule="auto"/>
        <w:jc w:val="right"/>
        <w:rPr>
          <w:rFonts w:ascii="Times New Roman" w:eastAsiaTheme="minorEastAsia" w:hAnsi="Times New Roman" w:cstheme="minorHAnsi"/>
          <w:sz w:val="20"/>
          <w:szCs w:val="20"/>
        </w:rPr>
      </w:pPr>
      <w:r w:rsidRPr="00F60E7B">
        <w:rPr>
          <w:rFonts w:ascii="Times New Roman" w:eastAsiaTheme="minorEastAsia" w:hAnsi="Times New Roman" w:cstheme="minorHAnsi"/>
          <w:sz w:val="20"/>
          <w:szCs w:val="20"/>
        </w:rPr>
        <w:t>*</w:t>
      </w:r>
      <w:r w:rsidRPr="00F60E7B">
        <w:rPr>
          <w:rFonts w:ascii="Times New Roman" w:eastAsiaTheme="minorEastAsia" w:hAnsi="Times New Roman" w:cstheme="minorHAnsi"/>
          <w:sz w:val="20"/>
          <w:szCs w:val="20"/>
        </w:rPr>
        <w:t>本</w:t>
      </w:r>
      <w:r w:rsidRPr="00F60E7B">
        <w:rPr>
          <w:rFonts w:ascii="Times New Roman" w:eastAsiaTheme="minorEastAsia" w:hAnsi="Times New Roman" w:cstheme="minorHAnsi" w:hint="eastAsia"/>
          <w:sz w:val="20"/>
          <w:szCs w:val="20"/>
        </w:rPr>
        <w:t>招生简章</w:t>
      </w:r>
      <w:r w:rsidRPr="00F60E7B">
        <w:rPr>
          <w:rFonts w:ascii="Times New Roman" w:eastAsiaTheme="minorEastAsia" w:hAnsi="Times New Roman" w:cstheme="minorHAnsi"/>
          <w:sz w:val="20"/>
          <w:szCs w:val="20"/>
        </w:rPr>
        <w:t>由北京化工大学国际教育学院负责解释</w:t>
      </w:r>
    </w:p>
    <w:p w14:paraId="558E4C29" w14:textId="77777777" w:rsidR="004840CC" w:rsidRPr="00F60E7B" w:rsidRDefault="004840CC" w:rsidP="00F60E7B">
      <w:pPr>
        <w:spacing w:line="360" w:lineRule="auto"/>
        <w:jc w:val="right"/>
        <w:rPr>
          <w:rFonts w:ascii="Times New Roman" w:eastAsiaTheme="minorEastAsia" w:hAnsi="Times New Roman" w:cstheme="minorHAnsi"/>
          <w:sz w:val="20"/>
          <w:szCs w:val="20"/>
        </w:rPr>
      </w:pPr>
    </w:p>
    <w:p w14:paraId="4F0CA958" w14:textId="77777777" w:rsidR="00F60E7B" w:rsidRPr="00F60E7B" w:rsidRDefault="00F62E64">
      <w:pPr>
        <w:adjustRightInd w:val="0"/>
        <w:snapToGrid w:val="0"/>
        <w:spacing w:line="360" w:lineRule="auto"/>
        <w:jc w:val="both"/>
        <w:rPr>
          <w:rFonts w:ascii="Times New Roman" w:eastAsiaTheme="majorEastAsia" w:hAnsi="Times New Roman" w:cstheme="minorHAnsi"/>
          <w:b/>
          <w:sz w:val="30"/>
          <w:szCs w:val="30"/>
        </w:rPr>
      </w:pPr>
      <w:r>
        <w:rPr>
          <w:rFonts w:ascii="Times New Roman" w:eastAsiaTheme="majorEastAsia" w:hAnsi="Times New Roman" w:cstheme="minorHAnsi" w:hint="eastAsia"/>
          <w:b/>
          <w:sz w:val="30"/>
          <w:szCs w:val="30"/>
        </w:rPr>
        <w:t>九</w:t>
      </w:r>
      <w:r w:rsidR="0077566F" w:rsidRPr="00F60E7B">
        <w:rPr>
          <w:rFonts w:ascii="Times New Roman" w:eastAsiaTheme="majorEastAsia" w:hAnsi="Times New Roman" w:cstheme="minorHAnsi"/>
          <w:b/>
          <w:sz w:val="30"/>
          <w:szCs w:val="30"/>
        </w:rPr>
        <w:t>、联系方式</w:t>
      </w:r>
    </w:p>
    <w:p w14:paraId="166438D0" w14:textId="2A278AA6" w:rsidR="00F60E7B" w:rsidRDefault="00F60E7B" w:rsidP="00F60E7B">
      <w:pPr>
        <w:adjustRightInd w:val="0"/>
        <w:snapToGrid w:val="0"/>
        <w:spacing w:line="360" w:lineRule="auto"/>
        <w:rPr>
          <w:rFonts w:ascii="宋体" w:eastAsia="宋体" w:hAnsi="宋体" w:cs="Helvetica"/>
          <w:color w:val="000000"/>
          <w:sz w:val="28"/>
          <w:szCs w:val="28"/>
        </w:rPr>
      </w:pPr>
      <w:r>
        <w:rPr>
          <w:rFonts w:ascii="宋体" w:eastAsia="宋体" w:hAnsi="宋体" w:cs="Helvetica" w:hint="eastAsia"/>
          <w:b/>
          <w:bCs/>
          <w:color w:val="000000"/>
          <w:sz w:val="28"/>
          <w:szCs w:val="28"/>
        </w:rPr>
        <w:t>联系人：</w:t>
      </w:r>
      <w:r w:rsidR="003B3314">
        <w:rPr>
          <w:rFonts w:ascii="宋体" w:eastAsia="宋体" w:hAnsi="宋体" w:cs="Helvetica" w:hint="eastAsia"/>
          <w:bCs/>
          <w:color w:val="000000"/>
          <w:sz w:val="28"/>
          <w:szCs w:val="28"/>
        </w:rPr>
        <w:t>北京化工大学</w:t>
      </w:r>
      <w:r w:rsidRPr="00D02CC1">
        <w:rPr>
          <w:rFonts w:ascii="宋体" w:eastAsia="宋体" w:hAnsi="宋体" w:cs="Helvetica" w:hint="eastAsia"/>
          <w:color w:val="000000"/>
          <w:sz w:val="28"/>
          <w:szCs w:val="28"/>
        </w:rPr>
        <w:t xml:space="preserve">国际教育学院 </w:t>
      </w:r>
      <w:r>
        <w:rPr>
          <w:rFonts w:ascii="宋体" w:eastAsia="宋体" w:hAnsi="宋体" w:cs="Helvetica" w:hint="eastAsia"/>
          <w:color w:val="000000"/>
          <w:sz w:val="28"/>
          <w:szCs w:val="28"/>
        </w:rPr>
        <w:t>蒋老师</w:t>
      </w:r>
    </w:p>
    <w:p w14:paraId="1DE45324" w14:textId="49FECAC3" w:rsidR="00F60E7B" w:rsidRDefault="00F60E7B" w:rsidP="00F60E7B">
      <w:pPr>
        <w:adjustRightInd w:val="0"/>
        <w:snapToGrid w:val="0"/>
        <w:spacing w:line="360" w:lineRule="auto"/>
        <w:rPr>
          <w:rFonts w:ascii="宋体" w:eastAsia="宋体" w:hAnsi="宋体" w:cs="Helvetica"/>
          <w:b/>
          <w:bCs/>
          <w:color w:val="000000"/>
          <w:sz w:val="28"/>
          <w:szCs w:val="28"/>
        </w:rPr>
      </w:pPr>
      <w:r>
        <w:rPr>
          <w:rFonts w:ascii="宋体" w:eastAsia="宋体" w:hAnsi="宋体" w:cs="Helvetica" w:hint="eastAsia"/>
          <w:b/>
          <w:bCs/>
          <w:color w:val="000000"/>
          <w:sz w:val="28"/>
          <w:szCs w:val="28"/>
        </w:rPr>
        <w:t>联系方式：</w:t>
      </w:r>
      <w:r>
        <w:rPr>
          <w:rFonts w:ascii="宋体" w:eastAsia="宋体" w:hAnsi="宋体" w:cs="Helvetica" w:hint="eastAsia"/>
          <w:color w:val="000000"/>
          <w:sz w:val="28"/>
          <w:szCs w:val="28"/>
        </w:rPr>
        <w:t>010-64454621</w:t>
      </w:r>
    </w:p>
    <w:p w14:paraId="5B563BCE" w14:textId="77777777" w:rsidR="00F60E7B" w:rsidRDefault="00F60E7B" w:rsidP="00F60E7B">
      <w:pPr>
        <w:adjustRightInd w:val="0"/>
        <w:snapToGrid w:val="0"/>
        <w:spacing w:line="360" w:lineRule="auto"/>
        <w:rPr>
          <w:rStyle w:val="affffe"/>
          <w:rFonts w:ascii="宋体" w:eastAsia="宋体" w:hAnsi="宋体" w:cs="Helvetica"/>
          <w:color w:val="000000"/>
          <w:sz w:val="28"/>
          <w:szCs w:val="28"/>
        </w:rPr>
      </w:pPr>
      <w:r>
        <w:rPr>
          <w:rFonts w:ascii="宋体" w:eastAsia="宋体" w:hAnsi="宋体" w:cs="Helvetica" w:hint="eastAsia"/>
          <w:b/>
          <w:bCs/>
          <w:color w:val="000000"/>
          <w:sz w:val="28"/>
          <w:szCs w:val="28"/>
        </w:rPr>
        <w:t>邮箱：</w:t>
      </w:r>
      <w:hyperlink r:id="rId13" w:history="1">
        <w:r>
          <w:rPr>
            <w:rStyle w:val="affffe"/>
            <w:rFonts w:ascii="宋体" w:eastAsia="宋体" w:hAnsi="宋体" w:cs="Helvetica" w:hint="eastAsia"/>
            <w:color w:val="000000"/>
            <w:sz w:val="28"/>
            <w:szCs w:val="28"/>
          </w:rPr>
          <w:t>sieteaching@buct.edu.cn</w:t>
        </w:r>
      </w:hyperlink>
    </w:p>
    <w:p w14:paraId="60A99AD5" w14:textId="12D9DA06" w:rsidR="00F60E7B" w:rsidRPr="005443F1" w:rsidRDefault="00F60E7B" w:rsidP="005443F1">
      <w:pPr>
        <w:adjustRightInd w:val="0"/>
        <w:snapToGrid w:val="0"/>
        <w:spacing w:line="360" w:lineRule="auto"/>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地址：北京市朝阳区北三环东路</w:t>
      </w:r>
      <w:r w:rsidRPr="00F60E7B">
        <w:rPr>
          <w:rFonts w:ascii="Times New Roman" w:eastAsia="宋体" w:hAnsi="Times New Roman" w:cstheme="minorHAnsi"/>
          <w:sz w:val="28"/>
          <w:szCs w:val="28"/>
        </w:rPr>
        <w:t>15</w:t>
      </w:r>
      <w:r w:rsidRPr="00F60E7B">
        <w:rPr>
          <w:rFonts w:ascii="Times New Roman" w:eastAsia="宋体" w:hAnsi="Times New Roman" w:cstheme="minorHAnsi"/>
          <w:sz w:val="28"/>
          <w:szCs w:val="28"/>
        </w:rPr>
        <w:t>号北京化工大学</w:t>
      </w:r>
      <w:r w:rsidRPr="00F60E7B">
        <w:rPr>
          <w:rFonts w:ascii="Times New Roman" w:eastAsia="宋体" w:hAnsi="Times New Roman" w:cstheme="minorHAnsi" w:hint="eastAsia"/>
          <w:sz w:val="28"/>
          <w:szCs w:val="28"/>
        </w:rPr>
        <w:t>国际</w:t>
      </w:r>
      <w:r w:rsidRPr="00F60E7B">
        <w:rPr>
          <w:rFonts w:ascii="Times New Roman" w:eastAsia="宋体" w:hAnsi="Times New Roman" w:cstheme="minorHAnsi"/>
          <w:sz w:val="28"/>
          <w:szCs w:val="28"/>
        </w:rPr>
        <w:t>教育学院</w:t>
      </w:r>
    </w:p>
    <w:p w14:paraId="675B0481" w14:textId="77777777" w:rsidR="007942E6" w:rsidRDefault="007942E6">
      <w:pPr>
        <w:adjustRightInd w:val="0"/>
        <w:snapToGrid w:val="0"/>
        <w:spacing w:line="360" w:lineRule="auto"/>
        <w:jc w:val="both"/>
        <w:rPr>
          <w:rFonts w:ascii="Times New Roman" w:eastAsiaTheme="minorEastAsia" w:hAnsi="Times New Roman" w:cstheme="minorHAnsi"/>
          <w:b/>
          <w:sz w:val="28"/>
          <w:szCs w:val="28"/>
        </w:rPr>
      </w:pPr>
    </w:p>
    <w:p w14:paraId="4D9B1564" w14:textId="6AB61BF2" w:rsidR="00E41138" w:rsidRPr="00F60E7B" w:rsidRDefault="0077566F">
      <w:pPr>
        <w:adjustRightInd w:val="0"/>
        <w:snapToGrid w:val="0"/>
        <w:spacing w:line="360" w:lineRule="auto"/>
        <w:jc w:val="both"/>
        <w:rPr>
          <w:rFonts w:ascii="Times New Roman" w:eastAsiaTheme="minorEastAsia" w:hAnsi="Times New Roman" w:cstheme="minorHAnsi"/>
          <w:b/>
          <w:sz w:val="28"/>
          <w:szCs w:val="28"/>
        </w:rPr>
      </w:pPr>
      <w:r w:rsidRPr="00F60E7B">
        <w:rPr>
          <w:rFonts w:ascii="Times New Roman" w:eastAsiaTheme="minorEastAsia" w:hAnsi="Times New Roman" w:cstheme="minorHAnsi" w:hint="eastAsia"/>
          <w:b/>
          <w:sz w:val="28"/>
          <w:szCs w:val="28"/>
        </w:rPr>
        <w:t>关于我们</w:t>
      </w:r>
    </w:p>
    <w:p w14:paraId="51906FE6" w14:textId="77777777" w:rsidR="00E41138" w:rsidRPr="00F60E7B" w:rsidRDefault="0077566F">
      <w:pPr>
        <w:adjustRightInd w:val="0"/>
        <w:snapToGrid w:val="0"/>
        <w:spacing w:line="360" w:lineRule="auto"/>
        <w:jc w:val="both"/>
        <w:rPr>
          <w:rFonts w:ascii="Times New Roman" w:eastAsiaTheme="minorEastAsia" w:hAnsi="Times New Roman" w:cstheme="minorHAnsi"/>
          <w:b/>
          <w:sz w:val="28"/>
          <w:szCs w:val="28"/>
        </w:rPr>
      </w:pPr>
      <w:r w:rsidRPr="00F60E7B">
        <w:rPr>
          <w:rFonts w:ascii="Times New Roman" w:eastAsiaTheme="minorEastAsia" w:hAnsi="Times New Roman" w:cstheme="minorHAnsi"/>
          <w:b/>
          <w:sz w:val="28"/>
          <w:szCs w:val="28"/>
        </w:rPr>
        <w:t>（一）北京化工大学</w:t>
      </w:r>
    </w:p>
    <w:p w14:paraId="2D21AAD7" w14:textId="4F6FBAC3" w:rsidR="00E41138" w:rsidRPr="00F60E7B"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北京化工大学创办于</w:t>
      </w:r>
      <w:r w:rsidRPr="00F60E7B">
        <w:rPr>
          <w:rFonts w:ascii="Times New Roman" w:eastAsia="宋体" w:hAnsi="Times New Roman" w:cstheme="minorHAnsi"/>
          <w:sz w:val="28"/>
          <w:szCs w:val="28"/>
        </w:rPr>
        <w:t>1958</w:t>
      </w:r>
      <w:r w:rsidRPr="00F60E7B">
        <w:rPr>
          <w:rFonts w:ascii="Times New Roman" w:eastAsia="宋体" w:hAnsi="Times New Roman" w:cstheme="minorHAnsi"/>
          <w:sz w:val="28"/>
          <w:szCs w:val="28"/>
        </w:rPr>
        <w:t>年，是新中国为</w:t>
      </w:r>
      <w:r w:rsidRPr="00F60E7B">
        <w:rPr>
          <w:rFonts w:ascii="Times New Roman" w:eastAsia="宋体" w:hAnsi="Times New Roman" w:cstheme="minorHAnsi"/>
          <w:sz w:val="28"/>
          <w:szCs w:val="28"/>
        </w:rPr>
        <w:t>“</w:t>
      </w:r>
      <w:r w:rsidRPr="00F60E7B">
        <w:rPr>
          <w:rFonts w:ascii="Times New Roman" w:eastAsia="宋体" w:hAnsi="Times New Roman" w:cstheme="minorHAnsi"/>
          <w:sz w:val="28"/>
          <w:szCs w:val="28"/>
        </w:rPr>
        <w:t>培养尖端科学发展所需的高级化工技术人才</w:t>
      </w:r>
      <w:r w:rsidRPr="00F60E7B">
        <w:rPr>
          <w:rFonts w:ascii="Times New Roman" w:eastAsia="宋体" w:hAnsi="Times New Roman" w:cstheme="minorHAnsi"/>
          <w:sz w:val="28"/>
          <w:szCs w:val="28"/>
        </w:rPr>
        <w:t>”</w:t>
      </w:r>
      <w:r w:rsidRPr="00F60E7B">
        <w:rPr>
          <w:rFonts w:ascii="Times New Roman" w:eastAsia="宋体" w:hAnsi="Times New Roman" w:cstheme="minorHAnsi"/>
          <w:sz w:val="28"/>
          <w:szCs w:val="28"/>
        </w:rPr>
        <w:t>而创建的一所高水平大学。作为教育部直属的全国重点大学、国家</w:t>
      </w:r>
      <w:r w:rsidRPr="00F60E7B">
        <w:rPr>
          <w:rFonts w:ascii="Times New Roman" w:eastAsia="宋体" w:hAnsi="Times New Roman" w:cstheme="minorHAnsi"/>
          <w:sz w:val="28"/>
          <w:szCs w:val="28"/>
        </w:rPr>
        <w:t>“211</w:t>
      </w:r>
      <w:r w:rsidRPr="00F60E7B">
        <w:rPr>
          <w:rFonts w:ascii="Times New Roman" w:eastAsia="宋体" w:hAnsi="Times New Roman" w:cstheme="minorHAnsi"/>
          <w:sz w:val="28"/>
          <w:szCs w:val="28"/>
        </w:rPr>
        <w:t>工程</w:t>
      </w:r>
      <w:r w:rsidRPr="00F60E7B">
        <w:rPr>
          <w:rFonts w:ascii="Times New Roman" w:eastAsia="宋体" w:hAnsi="Times New Roman" w:cstheme="minorHAnsi"/>
          <w:sz w:val="28"/>
          <w:szCs w:val="28"/>
        </w:rPr>
        <w:t>”</w:t>
      </w:r>
      <w:r w:rsidRPr="00F60E7B">
        <w:rPr>
          <w:rFonts w:ascii="Times New Roman" w:eastAsia="宋体" w:hAnsi="Times New Roman" w:cstheme="minorHAnsi"/>
          <w:sz w:val="28"/>
          <w:szCs w:val="28"/>
        </w:rPr>
        <w:t>和</w:t>
      </w:r>
      <w:r w:rsidRPr="00F60E7B">
        <w:rPr>
          <w:rFonts w:ascii="Times New Roman" w:eastAsia="宋体" w:hAnsi="Times New Roman" w:cstheme="minorHAnsi"/>
          <w:sz w:val="28"/>
          <w:szCs w:val="28"/>
        </w:rPr>
        <w:t>“‘985’</w:t>
      </w:r>
      <w:r w:rsidRPr="00F60E7B">
        <w:rPr>
          <w:rFonts w:ascii="Times New Roman" w:eastAsia="宋体" w:hAnsi="Times New Roman" w:cstheme="minorHAnsi"/>
          <w:sz w:val="28"/>
          <w:szCs w:val="28"/>
        </w:rPr>
        <w:t>优势学科创新平台</w:t>
      </w:r>
      <w:r w:rsidRPr="00F60E7B">
        <w:rPr>
          <w:rFonts w:ascii="Times New Roman" w:eastAsia="宋体" w:hAnsi="Times New Roman" w:cstheme="minorHAnsi"/>
          <w:sz w:val="28"/>
          <w:szCs w:val="28"/>
        </w:rPr>
        <w:t>”</w:t>
      </w:r>
      <w:r w:rsidRPr="00F60E7B">
        <w:rPr>
          <w:rFonts w:ascii="Times New Roman" w:eastAsia="宋体" w:hAnsi="Times New Roman" w:cstheme="minorHAnsi"/>
          <w:sz w:val="28"/>
          <w:szCs w:val="28"/>
        </w:rPr>
        <w:t>重点建设院校，</w:t>
      </w:r>
      <w:r w:rsidR="00532B1B" w:rsidRPr="00532B1B">
        <w:rPr>
          <w:rFonts w:ascii="Times New Roman" w:eastAsia="宋体" w:hAnsi="Times New Roman" w:cstheme="minorHAnsi" w:hint="eastAsia"/>
          <w:sz w:val="28"/>
          <w:szCs w:val="28"/>
        </w:rPr>
        <w:t>国家“一流学科”建设高校，</w:t>
      </w:r>
      <w:r w:rsidRPr="00F60E7B">
        <w:rPr>
          <w:rFonts w:ascii="Times New Roman" w:eastAsia="宋体" w:hAnsi="Times New Roman" w:cstheme="minorHAnsi"/>
          <w:sz w:val="28"/>
          <w:szCs w:val="28"/>
        </w:rPr>
        <w:t>北京化工大学肩负着高层次创新人才培养和基础性、前瞻性科学研究以及原创性高新技术开发的使命。</w:t>
      </w:r>
    </w:p>
    <w:p w14:paraId="7FA3BD3D" w14:textId="16F664D6" w:rsidR="00E41138" w:rsidRPr="00F60E7B"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经过</w:t>
      </w:r>
      <w:r w:rsidRPr="00F60E7B">
        <w:rPr>
          <w:rFonts w:ascii="Times New Roman" w:eastAsia="宋体" w:hAnsi="Times New Roman" w:cstheme="minorHAnsi"/>
          <w:sz w:val="28"/>
          <w:szCs w:val="28"/>
        </w:rPr>
        <w:t>60</w:t>
      </w:r>
      <w:r w:rsidRPr="00F60E7B">
        <w:rPr>
          <w:rFonts w:ascii="Times New Roman" w:eastAsia="宋体" w:hAnsi="Times New Roman" w:cstheme="minorHAnsi"/>
          <w:sz w:val="28"/>
          <w:szCs w:val="28"/>
        </w:rPr>
        <w:t>余年的建设，</w:t>
      </w:r>
      <w:r w:rsidRPr="00F60E7B">
        <w:rPr>
          <w:rFonts w:ascii="Times New Roman" w:eastAsia="宋体" w:hAnsi="Times New Roman" w:cstheme="minorHAnsi" w:hint="eastAsia"/>
          <w:sz w:val="28"/>
          <w:szCs w:val="28"/>
        </w:rPr>
        <w:t>学校学科实力稳步增强。聚焦“四个面向”，努力构建“强工厚理兴文重交叉”学科体系。化学、材料科学</w:t>
      </w:r>
      <w:r w:rsidRPr="00F60E7B">
        <w:rPr>
          <w:rFonts w:ascii="Times New Roman" w:eastAsia="宋体" w:hAnsi="Times New Roman" w:cstheme="minorHAnsi"/>
          <w:sz w:val="28"/>
          <w:szCs w:val="28"/>
        </w:rPr>
        <w:t>2</w:t>
      </w:r>
      <w:r w:rsidRPr="00F60E7B">
        <w:rPr>
          <w:rFonts w:ascii="Times New Roman" w:eastAsia="宋体" w:hAnsi="Times New Roman" w:cstheme="minorHAnsi"/>
          <w:sz w:val="28"/>
          <w:szCs w:val="28"/>
        </w:rPr>
        <w:t>个学科位列</w:t>
      </w:r>
      <w:r w:rsidRPr="00F60E7B">
        <w:rPr>
          <w:rFonts w:ascii="Times New Roman" w:eastAsia="宋体" w:hAnsi="Times New Roman" w:cstheme="minorHAnsi"/>
          <w:sz w:val="28"/>
          <w:szCs w:val="28"/>
        </w:rPr>
        <w:t>ESI</w:t>
      </w:r>
      <w:r w:rsidRPr="00F60E7B">
        <w:rPr>
          <w:rFonts w:ascii="Times New Roman" w:eastAsia="宋体" w:hAnsi="Times New Roman" w:cstheme="minorHAnsi"/>
          <w:sz w:val="28"/>
          <w:szCs w:val="28"/>
        </w:rPr>
        <w:t>排名前</w:t>
      </w:r>
      <w:r w:rsidRPr="00F60E7B">
        <w:rPr>
          <w:rFonts w:ascii="Times New Roman" w:eastAsia="宋体" w:hAnsi="Times New Roman" w:cstheme="minorHAnsi"/>
          <w:sz w:val="28"/>
          <w:szCs w:val="28"/>
        </w:rPr>
        <w:t>1‰</w:t>
      </w:r>
      <w:r w:rsidRPr="00F60E7B">
        <w:rPr>
          <w:rFonts w:ascii="Times New Roman" w:eastAsia="宋体" w:hAnsi="Times New Roman" w:cstheme="minorHAnsi"/>
          <w:sz w:val="28"/>
          <w:szCs w:val="28"/>
        </w:rPr>
        <w:t>，</w:t>
      </w:r>
      <w:r w:rsidR="00532B1B" w:rsidRPr="00532B1B">
        <w:rPr>
          <w:rFonts w:ascii="Times New Roman" w:eastAsia="宋体" w:hAnsi="Times New Roman" w:cstheme="minorHAnsi" w:hint="eastAsia"/>
          <w:sz w:val="28"/>
          <w:szCs w:val="28"/>
        </w:rPr>
        <w:t>工程学、生物学与生物化学、环境生态学、计算机学科、农学</w:t>
      </w:r>
      <w:r w:rsidR="00532B1B" w:rsidRPr="00532B1B">
        <w:rPr>
          <w:rFonts w:ascii="Times New Roman" w:eastAsia="宋体" w:hAnsi="Times New Roman" w:cstheme="minorHAnsi"/>
          <w:sz w:val="28"/>
          <w:szCs w:val="28"/>
        </w:rPr>
        <w:t>5</w:t>
      </w:r>
      <w:r w:rsidR="00532B1B" w:rsidRPr="00532B1B">
        <w:rPr>
          <w:rFonts w:ascii="Times New Roman" w:eastAsia="宋体" w:hAnsi="Times New Roman" w:cstheme="minorHAnsi"/>
          <w:sz w:val="28"/>
          <w:szCs w:val="28"/>
        </w:rPr>
        <w:t>个学科位列</w:t>
      </w:r>
      <w:r w:rsidR="00532B1B" w:rsidRPr="00532B1B">
        <w:rPr>
          <w:rFonts w:ascii="Times New Roman" w:eastAsia="宋体" w:hAnsi="Times New Roman" w:cstheme="minorHAnsi"/>
          <w:sz w:val="28"/>
          <w:szCs w:val="28"/>
        </w:rPr>
        <w:t xml:space="preserve">ESI </w:t>
      </w:r>
      <w:r w:rsidR="00532B1B" w:rsidRPr="00532B1B">
        <w:rPr>
          <w:rFonts w:ascii="Times New Roman" w:eastAsia="宋体" w:hAnsi="Times New Roman" w:cstheme="minorHAnsi"/>
          <w:sz w:val="28"/>
          <w:szCs w:val="28"/>
        </w:rPr>
        <w:t>排名前</w:t>
      </w:r>
      <w:r w:rsidR="00532B1B" w:rsidRPr="00532B1B">
        <w:rPr>
          <w:rFonts w:ascii="Times New Roman" w:eastAsia="宋体" w:hAnsi="Times New Roman" w:cstheme="minorHAnsi"/>
          <w:sz w:val="28"/>
          <w:szCs w:val="28"/>
        </w:rPr>
        <w:t>1%</w:t>
      </w:r>
      <w:r w:rsidRPr="00F60E7B">
        <w:rPr>
          <w:rFonts w:ascii="Times New Roman" w:eastAsia="宋体" w:hAnsi="Times New Roman" w:cstheme="minorHAnsi"/>
          <w:sz w:val="28"/>
          <w:szCs w:val="28"/>
        </w:rPr>
        <w:t>。</w:t>
      </w:r>
      <w:r w:rsidR="00532B1B" w:rsidRPr="00532B1B">
        <w:rPr>
          <w:rFonts w:ascii="Times New Roman" w:eastAsia="宋体" w:hAnsi="Times New Roman" w:cstheme="minorHAnsi" w:hint="eastAsia"/>
          <w:sz w:val="28"/>
          <w:szCs w:val="28"/>
        </w:rPr>
        <w:t>化学工程与技术入选国家一流学科建设行列。学校现有</w:t>
      </w:r>
      <w:r w:rsidR="00532B1B" w:rsidRPr="00532B1B">
        <w:rPr>
          <w:rFonts w:ascii="Times New Roman" w:eastAsia="宋体" w:hAnsi="Times New Roman" w:cstheme="minorHAnsi"/>
          <w:sz w:val="28"/>
          <w:szCs w:val="28"/>
        </w:rPr>
        <w:t>8</w:t>
      </w:r>
      <w:r w:rsidR="00532B1B" w:rsidRPr="00532B1B">
        <w:rPr>
          <w:rFonts w:ascii="Times New Roman" w:eastAsia="宋体" w:hAnsi="Times New Roman" w:cstheme="minorHAnsi"/>
          <w:sz w:val="28"/>
          <w:szCs w:val="28"/>
        </w:rPr>
        <w:t>个一级学科博士点，</w:t>
      </w:r>
      <w:r w:rsidR="00532B1B" w:rsidRPr="00532B1B">
        <w:rPr>
          <w:rFonts w:ascii="Times New Roman" w:eastAsia="宋体" w:hAnsi="Times New Roman" w:cstheme="minorHAnsi"/>
          <w:sz w:val="28"/>
          <w:szCs w:val="28"/>
        </w:rPr>
        <w:t>22</w:t>
      </w:r>
      <w:r w:rsidR="00532B1B" w:rsidRPr="00532B1B">
        <w:rPr>
          <w:rFonts w:ascii="Times New Roman" w:eastAsia="宋体" w:hAnsi="Times New Roman" w:cstheme="minorHAnsi"/>
          <w:sz w:val="28"/>
          <w:szCs w:val="28"/>
        </w:rPr>
        <w:t>个一级学科硕士点，</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个二级学科硕士点，</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个博士专业学位授权类别，</w:t>
      </w:r>
      <w:r w:rsidR="00532B1B" w:rsidRPr="00532B1B">
        <w:rPr>
          <w:rFonts w:ascii="Times New Roman" w:eastAsia="宋体" w:hAnsi="Times New Roman" w:cstheme="minorHAnsi"/>
          <w:sz w:val="28"/>
          <w:szCs w:val="28"/>
        </w:rPr>
        <w:t>11</w:t>
      </w:r>
      <w:r w:rsidR="00532B1B" w:rsidRPr="00532B1B">
        <w:rPr>
          <w:rFonts w:ascii="Times New Roman" w:eastAsia="宋体" w:hAnsi="Times New Roman" w:cstheme="minorHAnsi"/>
          <w:sz w:val="28"/>
          <w:szCs w:val="28"/>
        </w:rPr>
        <w:t>个硕士专业学位授权类别；</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个一级学科国家重点学科（涵盖</w:t>
      </w:r>
      <w:r w:rsidR="00532B1B" w:rsidRPr="00532B1B">
        <w:rPr>
          <w:rFonts w:ascii="Times New Roman" w:eastAsia="宋体" w:hAnsi="Times New Roman" w:cstheme="minorHAnsi"/>
          <w:sz w:val="28"/>
          <w:szCs w:val="28"/>
        </w:rPr>
        <w:t>5</w:t>
      </w:r>
      <w:r w:rsidR="00532B1B" w:rsidRPr="00532B1B">
        <w:rPr>
          <w:rFonts w:ascii="Times New Roman" w:eastAsia="宋体" w:hAnsi="Times New Roman" w:cstheme="minorHAnsi"/>
          <w:sz w:val="28"/>
          <w:szCs w:val="28"/>
        </w:rPr>
        <w:t>个二级重点学科），</w:t>
      </w:r>
      <w:r w:rsidR="00532B1B" w:rsidRPr="00532B1B">
        <w:rPr>
          <w:rFonts w:ascii="Times New Roman" w:eastAsia="宋体" w:hAnsi="Times New Roman" w:cstheme="minorHAnsi"/>
          <w:sz w:val="28"/>
          <w:szCs w:val="28"/>
        </w:rPr>
        <w:t>2</w:t>
      </w:r>
      <w:r w:rsidR="00532B1B" w:rsidRPr="00532B1B">
        <w:rPr>
          <w:rFonts w:ascii="Times New Roman" w:eastAsia="宋体" w:hAnsi="Times New Roman" w:cstheme="minorHAnsi"/>
          <w:sz w:val="28"/>
          <w:szCs w:val="28"/>
        </w:rPr>
        <w:t>个二级学科国家重点学科，</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个国家重点（培育）学科，</w:t>
      </w:r>
      <w:r w:rsidR="00532B1B" w:rsidRPr="00532B1B">
        <w:rPr>
          <w:rFonts w:ascii="Times New Roman" w:eastAsia="宋体" w:hAnsi="Times New Roman" w:cstheme="minorHAnsi"/>
          <w:sz w:val="28"/>
          <w:szCs w:val="28"/>
        </w:rPr>
        <w:t>3</w:t>
      </w:r>
      <w:r w:rsidR="00532B1B" w:rsidRPr="00532B1B">
        <w:rPr>
          <w:rFonts w:ascii="Times New Roman" w:eastAsia="宋体" w:hAnsi="Times New Roman" w:cstheme="minorHAnsi"/>
          <w:sz w:val="28"/>
          <w:szCs w:val="28"/>
        </w:rPr>
        <w:t>个一级学科北京市重点学科（涵盖</w:t>
      </w:r>
      <w:r w:rsidR="00532B1B" w:rsidRPr="00532B1B">
        <w:rPr>
          <w:rFonts w:ascii="Times New Roman" w:eastAsia="宋体" w:hAnsi="Times New Roman" w:cstheme="minorHAnsi"/>
          <w:sz w:val="28"/>
          <w:szCs w:val="28"/>
        </w:rPr>
        <w:t>14</w:t>
      </w:r>
      <w:r w:rsidR="00532B1B" w:rsidRPr="00532B1B">
        <w:rPr>
          <w:rFonts w:ascii="Times New Roman" w:eastAsia="宋体" w:hAnsi="Times New Roman" w:cstheme="minorHAnsi"/>
          <w:sz w:val="28"/>
          <w:szCs w:val="28"/>
        </w:rPr>
        <w:t>个二级重点学科），</w:t>
      </w:r>
      <w:r w:rsidR="00532B1B" w:rsidRPr="00532B1B">
        <w:rPr>
          <w:rFonts w:ascii="Times New Roman" w:eastAsia="宋体" w:hAnsi="Times New Roman" w:cstheme="minorHAnsi"/>
          <w:sz w:val="28"/>
          <w:szCs w:val="28"/>
        </w:rPr>
        <w:t>2</w:t>
      </w:r>
      <w:r w:rsidR="00532B1B" w:rsidRPr="00532B1B">
        <w:rPr>
          <w:rFonts w:ascii="Times New Roman" w:eastAsia="宋体" w:hAnsi="Times New Roman" w:cstheme="minorHAnsi"/>
          <w:sz w:val="28"/>
          <w:szCs w:val="28"/>
        </w:rPr>
        <w:t>个北京市</w:t>
      </w:r>
      <w:r w:rsidR="00532B1B" w:rsidRPr="00532B1B">
        <w:rPr>
          <w:rFonts w:ascii="Times New Roman" w:eastAsia="宋体" w:hAnsi="Times New Roman" w:cstheme="minorHAnsi"/>
          <w:sz w:val="28"/>
          <w:szCs w:val="28"/>
        </w:rPr>
        <w:lastRenderedPageBreak/>
        <w:t>交叉重点学科，</w:t>
      </w:r>
      <w:r w:rsidR="00532B1B" w:rsidRPr="00532B1B">
        <w:rPr>
          <w:rFonts w:ascii="Times New Roman" w:eastAsia="宋体" w:hAnsi="Times New Roman" w:cstheme="minorHAnsi"/>
          <w:sz w:val="28"/>
          <w:szCs w:val="28"/>
        </w:rPr>
        <w:t>3</w:t>
      </w:r>
      <w:r w:rsidR="00532B1B" w:rsidRPr="00532B1B">
        <w:rPr>
          <w:rFonts w:ascii="Times New Roman" w:eastAsia="宋体" w:hAnsi="Times New Roman" w:cstheme="minorHAnsi"/>
          <w:sz w:val="28"/>
          <w:szCs w:val="28"/>
        </w:rPr>
        <w:t>个二级学科北京市重点学科；</w:t>
      </w:r>
      <w:r w:rsidR="00532B1B" w:rsidRPr="00532B1B">
        <w:rPr>
          <w:rFonts w:ascii="Times New Roman" w:eastAsia="宋体" w:hAnsi="Times New Roman" w:cstheme="minorHAnsi"/>
          <w:sz w:val="28"/>
          <w:szCs w:val="28"/>
        </w:rPr>
        <w:t>63</w:t>
      </w:r>
      <w:r w:rsidR="00532B1B" w:rsidRPr="00532B1B">
        <w:rPr>
          <w:rFonts w:ascii="Times New Roman" w:eastAsia="宋体" w:hAnsi="Times New Roman" w:cstheme="minorHAnsi"/>
          <w:sz w:val="28"/>
          <w:szCs w:val="28"/>
        </w:rPr>
        <w:t>个本科专业（含第二学士学位专业），</w:t>
      </w:r>
      <w:r w:rsidR="00532B1B" w:rsidRPr="00532B1B">
        <w:rPr>
          <w:rFonts w:ascii="Times New Roman" w:eastAsia="宋体" w:hAnsi="Times New Roman" w:cstheme="minorHAnsi"/>
          <w:sz w:val="28"/>
          <w:szCs w:val="28"/>
        </w:rPr>
        <w:t>8</w:t>
      </w:r>
      <w:r w:rsidR="00532B1B" w:rsidRPr="00532B1B">
        <w:rPr>
          <w:rFonts w:ascii="Times New Roman" w:eastAsia="宋体" w:hAnsi="Times New Roman" w:cstheme="minorHAnsi"/>
          <w:sz w:val="28"/>
          <w:szCs w:val="28"/>
        </w:rPr>
        <w:t>个国家级特色专业建设点，</w:t>
      </w:r>
      <w:r w:rsidR="00532B1B" w:rsidRPr="00532B1B">
        <w:rPr>
          <w:rFonts w:ascii="Times New Roman" w:eastAsia="宋体" w:hAnsi="Times New Roman" w:cstheme="minorHAnsi"/>
          <w:sz w:val="28"/>
          <w:szCs w:val="28"/>
        </w:rPr>
        <w:t>22</w:t>
      </w:r>
      <w:r w:rsidR="00532B1B" w:rsidRPr="00532B1B">
        <w:rPr>
          <w:rFonts w:ascii="Times New Roman" w:eastAsia="宋体" w:hAnsi="Times New Roman" w:cstheme="minorHAnsi"/>
          <w:sz w:val="28"/>
          <w:szCs w:val="28"/>
        </w:rPr>
        <w:t>个国家级一流专业建设点，</w:t>
      </w:r>
      <w:r w:rsidR="00532B1B" w:rsidRPr="00532B1B">
        <w:rPr>
          <w:rFonts w:ascii="Times New Roman" w:eastAsia="宋体" w:hAnsi="Times New Roman" w:cstheme="minorHAnsi"/>
          <w:sz w:val="28"/>
          <w:szCs w:val="28"/>
        </w:rPr>
        <w:t>14</w:t>
      </w:r>
      <w:r w:rsidR="00532B1B" w:rsidRPr="00532B1B">
        <w:rPr>
          <w:rFonts w:ascii="Times New Roman" w:eastAsia="宋体" w:hAnsi="Times New Roman" w:cstheme="minorHAnsi"/>
          <w:sz w:val="28"/>
          <w:szCs w:val="28"/>
        </w:rPr>
        <w:t>个北京市</w:t>
      </w:r>
      <w:proofErr w:type="gramStart"/>
      <w:r w:rsidR="00532B1B" w:rsidRPr="00532B1B">
        <w:rPr>
          <w:rFonts w:ascii="Times New Roman" w:eastAsia="宋体" w:hAnsi="Times New Roman" w:cstheme="minorHAnsi"/>
          <w:sz w:val="28"/>
          <w:szCs w:val="28"/>
        </w:rPr>
        <w:t>级特色</w:t>
      </w:r>
      <w:proofErr w:type="gramEnd"/>
      <w:r w:rsidR="00532B1B" w:rsidRPr="00532B1B">
        <w:rPr>
          <w:rFonts w:ascii="Times New Roman" w:eastAsia="宋体" w:hAnsi="Times New Roman" w:cstheme="minorHAnsi"/>
          <w:sz w:val="28"/>
          <w:szCs w:val="28"/>
        </w:rPr>
        <w:t>专业建设点，</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个北京高校</w:t>
      </w:r>
      <w:r w:rsidR="00532B1B" w:rsidRPr="00532B1B">
        <w:rPr>
          <w:rFonts w:ascii="Times New Roman" w:eastAsia="宋体" w:hAnsi="Times New Roman" w:cstheme="minorHAnsi"/>
          <w:sz w:val="28"/>
          <w:szCs w:val="28"/>
        </w:rPr>
        <w:t>“</w:t>
      </w:r>
      <w:r w:rsidR="00532B1B" w:rsidRPr="00532B1B">
        <w:rPr>
          <w:rFonts w:ascii="Times New Roman" w:eastAsia="宋体" w:hAnsi="Times New Roman" w:cstheme="minorHAnsi"/>
          <w:sz w:val="28"/>
          <w:szCs w:val="28"/>
        </w:rPr>
        <w:t>重点建设一流专业</w:t>
      </w:r>
      <w:r w:rsidR="00532B1B" w:rsidRPr="00532B1B">
        <w:rPr>
          <w:rFonts w:ascii="Times New Roman" w:eastAsia="宋体" w:hAnsi="Times New Roman" w:cstheme="minorHAnsi"/>
          <w:sz w:val="28"/>
          <w:szCs w:val="28"/>
        </w:rPr>
        <w:t>”</w:t>
      </w:r>
      <w:r w:rsidR="00532B1B" w:rsidRPr="00532B1B">
        <w:rPr>
          <w:rFonts w:ascii="Times New Roman" w:eastAsia="宋体" w:hAnsi="Times New Roman" w:cstheme="minorHAnsi"/>
          <w:sz w:val="28"/>
          <w:szCs w:val="28"/>
        </w:rPr>
        <w:t>，</w:t>
      </w:r>
      <w:r w:rsidR="00532B1B" w:rsidRPr="00532B1B">
        <w:rPr>
          <w:rFonts w:ascii="Times New Roman" w:eastAsia="宋体" w:hAnsi="Times New Roman" w:cstheme="minorHAnsi"/>
          <w:sz w:val="28"/>
          <w:szCs w:val="28"/>
        </w:rPr>
        <w:t>19</w:t>
      </w:r>
      <w:r w:rsidR="00532B1B" w:rsidRPr="00532B1B">
        <w:rPr>
          <w:rFonts w:ascii="Times New Roman" w:eastAsia="宋体" w:hAnsi="Times New Roman" w:cstheme="minorHAnsi"/>
          <w:sz w:val="28"/>
          <w:szCs w:val="28"/>
        </w:rPr>
        <w:t>个北京市一流专业建设</w:t>
      </w:r>
      <w:r w:rsidR="00532B1B" w:rsidRPr="00532B1B">
        <w:rPr>
          <w:rFonts w:ascii="Times New Roman" w:eastAsia="宋体" w:hAnsi="Times New Roman" w:cstheme="minorHAnsi" w:hint="eastAsia"/>
          <w:sz w:val="28"/>
          <w:szCs w:val="28"/>
        </w:rPr>
        <w:t>点，</w:t>
      </w:r>
      <w:r w:rsidR="00532B1B" w:rsidRPr="00532B1B">
        <w:rPr>
          <w:rFonts w:ascii="Times New Roman" w:eastAsia="宋体" w:hAnsi="Times New Roman" w:cstheme="minorHAnsi"/>
          <w:sz w:val="28"/>
          <w:szCs w:val="28"/>
        </w:rPr>
        <w:t>13</w:t>
      </w:r>
      <w:r w:rsidR="00532B1B" w:rsidRPr="00532B1B">
        <w:rPr>
          <w:rFonts w:ascii="Times New Roman" w:eastAsia="宋体" w:hAnsi="Times New Roman" w:cstheme="minorHAnsi"/>
          <w:sz w:val="28"/>
          <w:szCs w:val="28"/>
        </w:rPr>
        <w:t>个教育部综合改革试点专业，</w:t>
      </w:r>
      <w:r w:rsidR="00532B1B" w:rsidRPr="00532B1B">
        <w:rPr>
          <w:rFonts w:ascii="Times New Roman" w:eastAsia="宋体" w:hAnsi="Times New Roman" w:cstheme="minorHAnsi"/>
          <w:sz w:val="28"/>
          <w:szCs w:val="28"/>
        </w:rPr>
        <w:t>6</w:t>
      </w:r>
      <w:r w:rsidR="00532B1B" w:rsidRPr="00532B1B">
        <w:rPr>
          <w:rFonts w:ascii="Times New Roman" w:eastAsia="宋体" w:hAnsi="Times New Roman" w:cstheme="minorHAnsi"/>
          <w:sz w:val="28"/>
          <w:szCs w:val="28"/>
        </w:rPr>
        <w:t>个教育部</w:t>
      </w:r>
      <w:r w:rsidR="00532B1B" w:rsidRPr="00532B1B">
        <w:rPr>
          <w:rFonts w:ascii="Times New Roman" w:eastAsia="宋体" w:hAnsi="Times New Roman" w:cstheme="minorHAnsi"/>
          <w:sz w:val="28"/>
          <w:szCs w:val="28"/>
        </w:rPr>
        <w:t>“</w:t>
      </w:r>
      <w:r w:rsidR="00532B1B" w:rsidRPr="00532B1B">
        <w:rPr>
          <w:rFonts w:ascii="Times New Roman" w:eastAsia="宋体" w:hAnsi="Times New Roman" w:cstheme="minorHAnsi"/>
          <w:sz w:val="28"/>
          <w:szCs w:val="28"/>
        </w:rPr>
        <w:t>卓越工程师教育培养计划</w:t>
      </w:r>
      <w:r w:rsidR="00532B1B" w:rsidRPr="00532B1B">
        <w:rPr>
          <w:rFonts w:ascii="Times New Roman" w:eastAsia="宋体" w:hAnsi="Times New Roman" w:cstheme="minorHAnsi"/>
          <w:sz w:val="28"/>
          <w:szCs w:val="28"/>
        </w:rPr>
        <w:t>”</w:t>
      </w:r>
      <w:r w:rsidR="00532B1B" w:rsidRPr="00532B1B">
        <w:rPr>
          <w:rFonts w:ascii="Times New Roman" w:eastAsia="宋体" w:hAnsi="Times New Roman" w:cstheme="minorHAnsi"/>
          <w:sz w:val="28"/>
          <w:szCs w:val="28"/>
        </w:rPr>
        <w:t>试点专业，</w:t>
      </w:r>
      <w:r w:rsidR="00532B1B" w:rsidRPr="00532B1B">
        <w:rPr>
          <w:rFonts w:ascii="Times New Roman" w:eastAsia="宋体" w:hAnsi="Times New Roman" w:cstheme="minorHAnsi"/>
          <w:sz w:val="28"/>
          <w:szCs w:val="28"/>
        </w:rPr>
        <w:t>9</w:t>
      </w:r>
      <w:r w:rsidR="00532B1B" w:rsidRPr="00532B1B">
        <w:rPr>
          <w:rFonts w:ascii="Times New Roman" w:eastAsia="宋体" w:hAnsi="Times New Roman" w:cstheme="minorHAnsi"/>
          <w:sz w:val="28"/>
          <w:szCs w:val="28"/>
        </w:rPr>
        <w:t>个教育部工程教育专业认证专业；</w:t>
      </w:r>
      <w:r w:rsidR="00532B1B" w:rsidRPr="00532B1B">
        <w:rPr>
          <w:rFonts w:ascii="Times New Roman" w:eastAsia="宋体" w:hAnsi="Times New Roman" w:cstheme="minorHAnsi"/>
          <w:sz w:val="28"/>
          <w:szCs w:val="28"/>
        </w:rPr>
        <w:t>3</w:t>
      </w:r>
      <w:r w:rsidR="00532B1B" w:rsidRPr="00532B1B">
        <w:rPr>
          <w:rFonts w:ascii="Times New Roman" w:eastAsia="宋体" w:hAnsi="Times New Roman" w:cstheme="minorHAnsi"/>
          <w:sz w:val="28"/>
          <w:szCs w:val="28"/>
        </w:rPr>
        <w:t>个国家重点实验室，</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个国家工程技术研究中心，</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个国家工程实验室，</w:t>
      </w:r>
      <w:r w:rsidR="00532B1B" w:rsidRPr="00532B1B">
        <w:rPr>
          <w:rFonts w:ascii="Times New Roman" w:eastAsia="宋体" w:hAnsi="Times New Roman" w:cstheme="minorHAnsi"/>
          <w:sz w:val="28"/>
          <w:szCs w:val="28"/>
        </w:rPr>
        <w:t>14</w:t>
      </w:r>
      <w:r w:rsidR="00532B1B" w:rsidRPr="00532B1B">
        <w:rPr>
          <w:rFonts w:ascii="Times New Roman" w:eastAsia="宋体" w:hAnsi="Times New Roman" w:cstheme="minorHAnsi"/>
          <w:sz w:val="28"/>
          <w:szCs w:val="28"/>
        </w:rPr>
        <w:t>个省、部级重点实验室，</w:t>
      </w:r>
      <w:r w:rsidR="00532B1B" w:rsidRPr="00532B1B">
        <w:rPr>
          <w:rFonts w:ascii="Times New Roman" w:eastAsia="宋体" w:hAnsi="Times New Roman" w:cstheme="minorHAnsi"/>
          <w:sz w:val="28"/>
          <w:szCs w:val="28"/>
        </w:rPr>
        <w:t>16</w:t>
      </w:r>
      <w:r w:rsidR="00532B1B" w:rsidRPr="00532B1B">
        <w:rPr>
          <w:rFonts w:ascii="Times New Roman" w:eastAsia="宋体" w:hAnsi="Times New Roman" w:cstheme="minorHAnsi"/>
          <w:sz w:val="28"/>
          <w:szCs w:val="28"/>
        </w:rPr>
        <w:t>个省、部级工程技术研究中心，</w:t>
      </w:r>
      <w:r w:rsidR="00532B1B" w:rsidRPr="00532B1B">
        <w:rPr>
          <w:rFonts w:ascii="Times New Roman" w:eastAsia="宋体" w:hAnsi="Times New Roman" w:cstheme="minorHAnsi"/>
          <w:sz w:val="28"/>
          <w:szCs w:val="28"/>
        </w:rPr>
        <w:t>1</w:t>
      </w:r>
      <w:r w:rsidR="00532B1B" w:rsidRPr="00532B1B">
        <w:rPr>
          <w:rFonts w:ascii="Times New Roman" w:eastAsia="宋体" w:hAnsi="Times New Roman" w:cstheme="minorHAnsi"/>
          <w:sz w:val="28"/>
          <w:szCs w:val="28"/>
        </w:rPr>
        <w:t>个社科类省部级基地。</w:t>
      </w:r>
      <w:r w:rsidR="00532B1B" w:rsidRPr="00532B1B">
        <w:rPr>
          <w:rFonts w:ascii="Times New Roman" w:eastAsia="宋体" w:hAnsi="Times New Roman" w:cstheme="minorHAnsi"/>
          <w:sz w:val="28"/>
          <w:szCs w:val="28"/>
        </w:rPr>
        <w:t>8</w:t>
      </w:r>
      <w:r w:rsidR="00532B1B" w:rsidRPr="00532B1B">
        <w:rPr>
          <w:rFonts w:ascii="Times New Roman" w:eastAsia="宋体" w:hAnsi="Times New Roman" w:cstheme="minorHAnsi"/>
          <w:sz w:val="28"/>
          <w:szCs w:val="28"/>
        </w:rPr>
        <w:t>个博士后流动站。</w:t>
      </w:r>
      <w:r w:rsidRPr="00F60E7B">
        <w:rPr>
          <w:rFonts w:ascii="Times New Roman" w:eastAsia="宋体" w:hAnsi="Times New Roman" w:cstheme="minorHAnsi"/>
          <w:sz w:val="28"/>
          <w:szCs w:val="28"/>
        </w:rPr>
        <w:t>形成了从本科生教育到硕士研究生、博士研究生、博士后流动站以及留学生教育等多层次人才培养格局。</w:t>
      </w:r>
    </w:p>
    <w:p w14:paraId="57264B16" w14:textId="77777777" w:rsidR="004C5E65" w:rsidRPr="00F60E7B" w:rsidRDefault="004C5E65">
      <w:pPr>
        <w:adjustRightInd w:val="0"/>
        <w:snapToGrid w:val="0"/>
        <w:spacing w:line="360" w:lineRule="auto"/>
        <w:ind w:firstLineChars="200" w:firstLine="560"/>
        <w:jc w:val="both"/>
        <w:rPr>
          <w:rFonts w:ascii="Times New Roman" w:eastAsiaTheme="minorEastAsia" w:hAnsi="Times New Roman" w:cstheme="minorHAnsi"/>
          <w:sz w:val="28"/>
          <w:szCs w:val="28"/>
        </w:rPr>
      </w:pPr>
    </w:p>
    <w:p w14:paraId="731B61C2" w14:textId="77777777" w:rsidR="00E41138" w:rsidRPr="00F60E7B" w:rsidRDefault="0077566F">
      <w:pPr>
        <w:adjustRightInd w:val="0"/>
        <w:snapToGrid w:val="0"/>
        <w:spacing w:line="360" w:lineRule="auto"/>
        <w:jc w:val="both"/>
        <w:rPr>
          <w:rFonts w:ascii="Times New Roman" w:eastAsiaTheme="minorEastAsia" w:hAnsi="Times New Roman" w:cstheme="minorHAnsi"/>
          <w:b/>
          <w:sz w:val="28"/>
          <w:szCs w:val="28"/>
        </w:rPr>
      </w:pPr>
      <w:r w:rsidRPr="00F60E7B">
        <w:rPr>
          <w:rFonts w:ascii="Times New Roman" w:eastAsiaTheme="minorEastAsia" w:hAnsi="Times New Roman" w:cstheme="minorHAnsi"/>
          <w:b/>
          <w:sz w:val="28"/>
          <w:szCs w:val="28"/>
        </w:rPr>
        <w:t>（二）佐治亚大学</w:t>
      </w:r>
    </w:p>
    <w:p w14:paraId="7C82365A" w14:textId="77777777" w:rsidR="00E41138" w:rsidRDefault="0077566F">
      <w:pPr>
        <w:adjustRightInd w:val="0"/>
        <w:snapToGrid w:val="0"/>
        <w:spacing w:line="360" w:lineRule="auto"/>
        <w:ind w:firstLineChars="200" w:firstLine="560"/>
        <w:jc w:val="both"/>
        <w:rPr>
          <w:rFonts w:ascii="Times New Roman" w:eastAsia="宋体" w:hAnsi="Times New Roman" w:cstheme="minorHAnsi"/>
          <w:sz w:val="28"/>
          <w:szCs w:val="28"/>
        </w:rPr>
      </w:pPr>
      <w:r w:rsidRPr="00F60E7B">
        <w:rPr>
          <w:rFonts w:ascii="Times New Roman" w:eastAsia="宋体" w:hAnsi="Times New Roman" w:cstheme="minorHAnsi"/>
          <w:sz w:val="28"/>
          <w:szCs w:val="28"/>
        </w:rPr>
        <w:t>佐治亚大学（</w:t>
      </w:r>
      <w:r w:rsidRPr="00F60E7B">
        <w:rPr>
          <w:rFonts w:ascii="Times New Roman" w:eastAsia="宋体" w:hAnsi="Times New Roman" w:cstheme="minorHAnsi"/>
          <w:sz w:val="28"/>
          <w:szCs w:val="28"/>
        </w:rPr>
        <w:t xml:space="preserve">The University of Georgia, </w:t>
      </w:r>
      <w:r w:rsidRPr="00F60E7B">
        <w:rPr>
          <w:rFonts w:ascii="Times New Roman" w:eastAsia="宋体" w:hAnsi="Times New Roman" w:cstheme="minorHAnsi"/>
          <w:sz w:val="28"/>
          <w:szCs w:val="28"/>
        </w:rPr>
        <w:t>缩写为</w:t>
      </w:r>
      <w:r w:rsidRPr="00F60E7B">
        <w:rPr>
          <w:rFonts w:ascii="Times New Roman" w:eastAsia="宋体" w:hAnsi="Times New Roman" w:cstheme="minorHAnsi"/>
          <w:sz w:val="28"/>
          <w:szCs w:val="28"/>
        </w:rPr>
        <w:t>UGA</w:t>
      </w:r>
      <w:r w:rsidRPr="00F60E7B">
        <w:rPr>
          <w:rFonts w:ascii="Times New Roman" w:eastAsia="宋体" w:hAnsi="Times New Roman" w:cstheme="minorHAnsi"/>
          <w:sz w:val="28"/>
          <w:szCs w:val="28"/>
        </w:rPr>
        <w:t>）是世界著名的顶尖综合性公立研究型大学，在世界大学排名中名列前茅。</w:t>
      </w:r>
      <w:r w:rsidRPr="00F60E7B">
        <w:rPr>
          <w:rFonts w:ascii="Times New Roman" w:eastAsia="宋体" w:hAnsi="Times New Roman" w:cstheme="minorHAnsi" w:hint="eastAsia"/>
          <w:sz w:val="28"/>
          <w:szCs w:val="28"/>
        </w:rPr>
        <w:t>佐治亚大学</w:t>
      </w:r>
      <w:r w:rsidRPr="00F60E7B">
        <w:rPr>
          <w:rFonts w:ascii="Times New Roman" w:eastAsia="宋体" w:hAnsi="Times New Roman" w:cstheme="minorHAnsi"/>
          <w:sz w:val="28"/>
          <w:szCs w:val="28"/>
        </w:rPr>
        <w:t>是佐治</w:t>
      </w:r>
      <w:proofErr w:type="gramStart"/>
      <w:r w:rsidRPr="00F60E7B">
        <w:rPr>
          <w:rFonts w:ascii="Times New Roman" w:eastAsia="宋体" w:hAnsi="Times New Roman" w:cstheme="minorHAnsi"/>
          <w:sz w:val="28"/>
          <w:szCs w:val="28"/>
        </w:rPr>
        <w:t>亚州</w:t>
      </w:r>
      <w:proofErr w:type="gramEnd"/>
      <w:r w:rsidRPr="00F60E7B">
        <w:rPr>
          <w:rFonts w:ascii="Times New Roman" w:eastAsia="宋体" w:hAnsi="Times New Roman" w:cstheme="minorHAnsi"/>
          <w:sz w:val="28"/>
          <w:szCs w:val="28"/>
        </w:rPr>
        <w:t>大学系统的旗舰学府，被誉为</w:t>
      </w:r>
      <w:hyperlink r:id="rId14" w:tgtFrame="_blank" w:history="1">
        <w:r w:rsidRPr="00F60E7B">
          <w:rPr>
            <w:rFonts w:ascii="Times New Roman" w:eastAsia="宋体" w:hAnsi="Times New Roman" w:cstheme="minorHAnsi"/>
            <w:sz w:val="28"/>
            <w:szCs w:val="28"/>
          </w:rPr>
          <w:t>公立常春藤</w:t>
        </w:r>
      </w:hyperlink>
      <w:r w:rsidRPr="00F60E7B">
        <w:rPr>
          <w:rFonts w:ascii="Times New Roman" w:eastAsia="宋体" w:hAnsi="Times New Roman" w:cstheme="minorHAnsi"/>
          <w:sz w:val="28"/>
          <w:szCs w:val="28"/>
        </w:rPr>
        <w:t>大学。</w:t>
      </w:r>
      <w:r w:rsidRPr="00F60E7B">
        <w:rPr>
          <w:rFonts w:ascii="Times New Roman" w:eastAsia="宋体" w:hAnsi="Times New Roman" w:cstheme="minorHAnsi"/>
          <w:sz w:val="28"/>
          <w:szCs w:val="28"/>
        </w:rPr>
        <w:t>2019</w:t>
      </w:r>
      <w:r w:rsidRPr="00F60E7B">
        <w:rPr>
          <w:rFonts w:ascii="Times New Roman" w:eastAsia="宋体" w:hAnsi="Times New Roman" w:cstheme="minorHAnsi"/>
          <w:sz w:val="28"/>
          <w:szCs w:val="28"/>
        </w:rPr>
        <w:t>年，《美国新闻与世界报道》的美国大学综合排名中列第</w:t>
      </w:r>
      <w:r w:rsidRPr="00F60E7B">
        <w:rPr>
          <w:rFonts w:ascii="Times New Roman" w:eastAsia="宋体" w:hAnsi="Times New Roman" w:cstheme="minorHAnsi"/>
          <w:sz w:val="28"/>
          <w:szCs w:val="28"/>
        </w:rPr>
        <w:t>46</w:t>
      </w:r>
      <w:r w:rsidRPr="00F60E7B">
        <w:rPr>
          <w:rFonts w:ascii="Times New Roman" w:eastAsia="宋体" w:hAnsi="Times New Roman" w:cstheme="minorHAnsi"/>
          <w:sz w:val="28"/>
          <w:szCs w:val="28"/>
        </w:rPr>
        <w:t>位，全国最佳公立大学排第</w:t>
      </w:r>
      <w:r w:rsidRPr="00F60E7B">
        <w:rPr>
          <w:rFonts w:ascii="Times New Roman" w:eastAsia="宋体" w:hAnsi="Times New Roman" w:cstheme="minorHAnsi"/>
          <w:sz w:val="28"/>
          <w:szCs w:val="28"/>
        </w:rPr>
        <w:t>13</w:t>
      </w:r>
      <w:r w:rsidRPr="00F60E7B">
        <w:rPr>
          <w:rFonts w:ascii="Times New Roman" w:eastAsia="宋体" w:hAnsi="Times New Roman" w:cstheme="minorHAnsi"/>
          <w:sz w:val="28"/>
          <w:szCs w:val="28"/>
        </w:rPr>
        <w:t>位。佐治亚大学在生命科学技术领域成绩尤为突出，</w:t>
      </w:r>
      <w:r w:rsidRPr="00F60E7B">
        <w:rPr>
          <w:rFonts w:ascii="Times New Roman" w:eastAsia="宋体" w:hAnsi="Times New Roman" w:cstheme="minorHAnsi"/>
          <w:sz w:val="28"/>
          <w:szCs w:val="28"/>
        </w:rPr>
        <w:t>2018</w:t>
      </w:r>
      <w:r w:rsidRPr="00F60E7B">
        <w:rPr>
          <w:rFonts w:ascii="Times New Roman" w:eastAsia="宋体" w:hAnsi="Times New Roman" w:cstheme="minorHAnsi"/>
          <w:sz w:val="28"/>
          <w:szCs w:val="28"/>
        </w:rPr>
        <w:t>年</w:t>
      </w:r>
      <w:r w:rsidRPr="00F60E7B">
        <w:rPr>
          <w:rFonts w:ascii="Times New Roman" w:eastAsia="宋体" w:hAnsi="Times New Roman" w:cstheme="minorHAnsi"/>
          <w:sz w:val="28"/>
          <w:szCs w:val="28"/>
        </w:rPr>
        <w:t>AWRU</w:t>
      </w:r>
      <w:r w:rsidRPr="00F60E7B">
        <w:rPr>
          <w:rFonts w:ascii="Times New Roman" w:eastAsia="宋体" w:hAnsi="Times New Roman" w:cstheme="minorHAnsi"/>
          <w:sz w:val="28"/>
          <w:szCs w:val="28"/>
        </w:rPr>
        <w:t>世界大学学术学科排名中排名世界第</w:t>
      </w:r>
      <w:r w:rsidRPr="00F60E7B">
        <w:rPr>
          <w:rFonts w:ascii="Times New Roman" w:eastAsia="宋体" w:hAnsi="Times New Roman" w:cstheme="minorHAnsi"/>
          <w:sz w:val="28"/>
          <w:szCs w:val="28"/>
        </w:rPr>
        <w:t>51-75</w:t>
      </w:r>
      <w:r w:rsidRPr="00F60E7B">
        <w:rPr>
          <w:rFonts w:ascii="Times New Roman" w:eastAsia="宋体" w:hAnsi="Times New Roman" w:cstheme="minorHAnsi"/>
          <w:sz w:val="28"/>
          <w:szCs w:val="28"/>
        </w:rPr>
        <w:t>名；被《美国新闻与世界报道》评为最佳生物医学工程项目院校。</w:t>
      </w:r>
    </w:p>
    <w:p w14:paraId="2A6C03AC" w14:textId="77777777" w:rsidR="007A215E" w:rsidRDefault="007A215E" w:rsidP="007A215E">
      <w:pPr>
        <w:adjustRightInd w:val="0"/>
        <w:snapToGrid w:val="0"/>
        <w:spacing w:line="360" w:lineRule="auto"/>
        <w:jc w:val="both"/>
        <w:rPr>
          <w:rFonts w:ascii="Times New Roman" w:eastAsia="宋体" w:hAnsi="Times New Roman" w:cstheme="minorHAnsi"/>
          <w:sz w:val="28"/>
          <w:szCs w:val="28"/>
        </w:rPr>
      </w:pPr>
    </w:p>
    <w:p w14:paraId="0CD5A365" w14:textId="77777777" w:rsidR="007A215E" w:rsidRPr="007A215E" w:rsidRDefault="007A215E" w:rsidP="007A215E">
      <w:pPr>
        <w:adjustRightInd w:val="0"/>
        <w:snapToGrid w:val="0"/>
        <w:spacing w:line="360" w:lineRule="auto"/>
        <w:jc w:val="both"/>
        <w:rPr>
          <w:rFonts w:ascii="Times New Roman" w:eastAsia="宋体" w:hAnsi="Times New Roman" w:cstheme="minorHAnsi"/>
          <w:b/>
          <w:sz w:val="28"/>
          <w:szCs w:val="28"/>
        </w:rPr>
      </w:pPr>
      <w:r w:rsidRPr="007A215E">
        <w:rPr>
          <w:rFonts w:ascii="Times New Roman" w:eastAsia="宋体" w:hAnsi="Times New Roman" w:cstheme="minorHAnsi" w:hint="eastAsia"/>
          <w:b/>
          <w:sz w:val="28"/>
          <w:szCs w:val="28"/>
        </w:rPr>
        <w:t>更多信息，请查看——</w:t>
      </w:r>
    </w:p>
    <w:p w14:paraId="7AEA1F39" w14:textId="7C154995" w:rsidR="00E41138" w:rsidRDefault="007A215E" w:rsidP="007A215E">
      <w:pPr>
        <w:adjustRightInd w:val="0"/>
        <w:snapToGrid w:val="0"/>
        <w:spacing w:line="360" w:lineRule="auto"/>
        <w:ind w:firstLineChars="200" w:firstLine="560"/>
        <w:jc w:val="both"/>
        <w:rPr>
          <w:rFonts w:ascii="Times New Roman" w:eastAsia="宋体" w:hAnsi="Times New Roman" w:cstheme="minorHAnsi"/>
          <w:sz w:val="28"/>
          <w:szCs w:val="28"/>
        </w:rPr>
      </w:pPr>
      <w:r>
        <w:rPr>
          <w:rFonts w:ascii="Times New Roman" w:eastAsia="宋体" w:hAnsi="Times New Roman" w:cstheme="minorHAnsi" w:hint="eastAsia"/>
          <w:sz w:val="28"/>
          <w:szCs w:val="28"/>
        </w:rPr>
        <w:t>附件</w:t>
      </w:r>
      <w:r>
        <w:rPr>
          <w:rFonts w:ascii="Times New Roman" w:eastAsia="宋体" w:hAnsi="Times New Roman" w:cstheme="minorHAnsi" w:hint="eastAsia"/>
          <w:sz w:val="28"/>
          <w:szCs w:val="28"/>
        </w:rPr>
        <w:t>1</w:t>
      </w:r>
      <w:r w:rsidRPr="007A215E">
        <w:rPr>
          <w:rFonts w:ascii="Times New Roman" w:eastAsia="宋体" w:hAnsi="Times New Roman" w:cstheme="minorHAnsi"/>
          <w:sz w:val="28"/>
          <w:szCs w:val="28"/>
        </w:rPr>
        <w:t>：项目</w:t>
      </w:r>
      <w:r w:rsidRPr="007A215E">
        <w:rPr>
          <w:rFonts w:ascii="Times New Roman" w:eastAsia="宋体" w:hAnsi="Times New Roman" w:cstheme="minorHAnsi"/>
          <w:sz w:val="28"/>
          <w:szCs w:val="28"/>
        </w:rPr>
        <w:t>20</w:t>
      </w:r>
      <w:r w:rsidR="005D58C1">
        <w:rPr>
          <w:rFonts w:ascii="Times New Roman" w:eastAsia="宋体" w:hAnsi="Times New Roman" w:cstheme="minorHAnsi"/>
          <w:sz w:val="28"/>
          <w:szCs w:val="28"/>
        </w:rPr>
        <w:t>24</w:t>
      </w:r>
      <w:r w:rsidRPr="007A215E">
        <w:rPr>
          <w:rFonts w:ascii="Times New Roman" w:eastAsia="宋体" w:hAnsi="Times New Roman" w:cstheme="minorHAnsi"/>
          <w:sz w:val="28"/>
          <w:szCs w:val="28"/>
        </w:rPr>
        <w:t>年报名申请表</w:t>
      </w:r>
    </w:p>
    <w:p w14:paraId="02BCBD21" w14:textId="77777777" w:rsidR="007A215E" w:rsidRDefault="007A215E" w:rsidP="007A215E">
      <w:pPr>
        <w:adjustRightInd w:val="0"/>
        <w:snapToGrid w:val="0"/>
        <w:spacing w:line="360" w:lineRule="auto"/>
        <w:ind w:firstLineChars="200" w:firstLine="560"/>
        <w:jc w:val="both"/>
        <w:rPr>
          <w:rFonts w:ascii="Times New Roman" w:eastAsia="宋体" w:hAnsi="Times New Roman" w:cstheme="minorHAnsi"/>
          <w:sz w:val="28"/>
          <w:szCs w:val="28"/>
        </w:rPr>
      </w:pPr>
      <w:r w:rsidRPr="007A215E">
        <w:rPr>
          <w:rFonts w:ascii="Times New Roman" w:eastAsia="宋体" w:hAnsi="Times New Roman" w:cstheme="minorHAnsi" w:hint="eastAsia"/>
          <w:sz w:val="28"/>
          <w:szCs w:val="28"/>
        </w:rPr>
        <w:t>附件</w:t>
      </w:r>
      <w:r>
        <w:rPr>
          <w:rFonts w:ascii="Times New Roman" w:eastAsia="宋体" w:hAnsi="Times New Roman" w:cstheme="minorHAnsi"/>
          <w:sz w:val="28"/>
          <w:szCs w:val="28"/>
        </w:rPr>
        <w:t>2</w:t>
      </w:r>
      <w:r w:rsidRPr="007A215E">
        <w:rPr>
          <w:rFonts w:ascii="Times New Roman" w:eastAsia="宋体" w:hAnsi="Times New Roman" w:cstheme="minorHAnsi"/>
          <w:sz w:val="28"/>
          <w:szCs w:val="28"/>
        </w:rPr>
        <w:t>：项目常见问题汇总与回答</w:t>
      </w:r>
    </w:p>
    <w:sectPr w:rsidR="007A215E">
      <w:footerReference w:type="default" r:id="rId15"/>
      <w:pgSz w:w="11906" w:h="16838"/>
      <w:pgMar w:top="1269" w:right="1134" w:bottom="1077" w:left="1134" w:header="0" w:footer="50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9BB8" w14:textId="77777777" w:rsidR="00550B64" w:rsidRDefault="00550B64">
      <w:pPr>
        <w:spacing w:line="240" w:lineRule="auto"/>
      </w:pPr>
      <w:r>
        <w:separator/>
      </w:r>
    </w:p>
  </w:endnote>
  <w:endnote w:type="continuationSeparator" w:id="0">
    <w:p w14:paraId="760762E8" w14:textId="77777777" w:rsidR="00550B64" w:rsidRDefault="00550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B0AD" w14:textId="77777777" w:rsidR="00E41138" w:rsidRDefault="0077566F">
    <w:pPr>
      <w:pStyle w:val="aff7"/>
      <w:jc w:val="right"/>
      <w:rPr>
        <w:color w:val="3B6522" w:themeColor="accent1" w:themeShade="80"/>
        <w:sz w:val="18"/>
      </w:rPr>
    </w:pPr>
    <w:r>
      <w:rPr>
        <w:rFonts w:hint="eastAsia"/>
        <w:noProof/>
        <w:color w:val="3B6522" w:themeColor="accent1" w:themeShade="80"/>
        <w:sz w:val="18"/>
        <w:lang w:val="en-US"/>
      </w:rPr>
      <mc:AlternateContent>
        <mc:Choice Requires="wps">
          <w:drawing>
            <wp:anchor distT="0" distB="0" distL="114300" distR="114300" simplePos="0" relativeHeight="251659264" behindDoc="1" locked="1" layoutInCell="1" allowOverlap="1" wp14:anchorId="49513097" wp14:editId="4AC1DBB5">
              <wp:simplePos x="0" y="0"/>
              <wp:positionH relativeFrom="page">
                <wp:posOffset>3695700</wp:posOffset>
              </wp:positionH>
              <wp:positionV relativeFrom="page">
                <wp:posOffset>6379845</wp:posOffset>
              </wp:positionV>
              <wp:extent cx="609600" cy="8001000"/>
              <wp:effectExtent l="0" t="0" r="0" b="0"/>
              <wp:wrapNone/>
              <wp:docPr id="1" name="自选图形 1" title="页面边框"/>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chemeClr val="accent1">
                          <a:lumMod val="100000"/>
                          <a:lumOff val="0"/>
                        </a:schemeClr>
                      </a:solidFill>
                      <a:ln>
                        <a:noFill/>
                      </a:ln>
                      <a:effectLst/>
                    </wps:spPr>
                    <wps:bodyPr rot="0" vert="horz" wrap="square" lIns="91440" tIns="91440" rIns="91440" bIns="91440" anchor="t" anchorCtr="0" upright="1">
                      <a:noAutofit/>
                    </wps:bodyPr>
                  </wps:wsp>
                </a:graphicData>
              </a:graphic>
            </wp:anchor>
          </w:drawing>
        </mc:Choice>
        <mc:Fallback>
          <w:pict>
            <v:shapetype w14:anchorId="464CFE77" id="_x0000_t6" coordsize="21600,21600" o:spt="6" path="m,l,21600r21600,xe">
              <v:stroke joinstyle="miter"/>
              <v:path gradientshapeok="t" o:connecttype="custom" o:connectlocs="0,0;0,10800;0,21600;10800,21600;21600,21600;10800,10800" textboxrect="1800,12600,12600,19800"/>
            </v:shapetype>
            <v:shape id="自选图形 1" o:spid="_x0000_s1026" type="#_x0000_t6" alt="标题: 页面边框" style="position:absolute;left:0;text-align:left;margin-left:291pt;margin-top:502.35pt;width:48pt;height:630pt;rotation:90;flip:y;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" fillcolor="#79c24d [3204]" stroked="f">
              <v:textbox inset=",7.2pt,,7.2pt"/>
              <w10:wrap anchorx="page" anchory="page"/>
              <w10:anchorlock/>
            </v:shape>
          </w:pict>
        </mc:Fallback>
      </mc:AlternateContent>
    </w:r>
    <w:r>
      <w:rPr>
        <w:rFonts w:hint="eastAsia"/>
        <w:color w:val="3B6522" w:themeColor="accent1" w:themeShade="80"/>
        <w:sz w:val="18"/>
        <w:lang w:val="zh-CN" w:bidi="zh-CN"/>
      </w:rPr>
      <w:t xml:space="preserve">第 </w:t>
    </w:r>
    <w:r>
      <w:rPr>
        <w:rFonts w:hint="eastAsia"/>
        <w:lang w:val="zh-CN" w:bidi="zh-CN"/>
      </w:rPr>
      <w:fldChar w:fldCharType="begin"/>
    </w:r>
    <w:r>
      <w:rPr>
        <w:rFonts w:hint="eastAsia"/>
        <w:lang w:val="zh-CN" w:bidi="zh-CN"/>
      </w:rPr>
      <w:instrText xml:space="preserve"> PAGE  \* MERGEFORMAT </w:instrText>
    </w:r>
    <w:r>
      <w:rPr>
        <w:rFonts w:hint="eastAsia"/>
        <w:lang w:val="zh-CN" w:bidi="zh-CN"/>
      </w:rPr>
      <w:fldChar w:fldCharType="separate"/>
    </w:r>
    <w:r>
      <w:rPr>
        <w:color w:val="3B6522" w:themeColor="accent1" w:themeShade="80"/>
        <w:sz w:val="18"/>
        <w:lang w:val="zh-CN" w:bidi="zh-CN"/>
      </w:rPr>
      <w:t>3</w:t>
    </w:r>
    <w:r>
      <w:rPr>
        <w:rFonts w:hint="eastAsia"/>
        <w:color w:val="3B6522" w:themeColor="accent1" w:themeShade="80"/>
        <w:sz w:val="18"/>
        <w:lang w:val="zh-CN" w:bidi="zh-CN"/>
      </w:rPr>
      <w:fldChar w:fldCharType="end"/>
    </w:r>
    <w:r>
      <w:rPr>
        <w:rFonts w:hint="eastAsia"/>
        <w:color w:val="3B6522" w:themeColor="accent1" w:themeShade="80"/>
        <w:sz w:val="18"/>
        <w:lang w:val="zh-CN" w:bidi="zh-CN"/>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16AC" w14:textId="77777777" w:rsidR="00550B64" w:rsidRDefault="00550B64">
      <w:pPr>
        <w:spacing w:before="0" w:after="0"/>
      </w:pPr>
      <w:r>
        <w:separator/>
      </w:r>
    </w:p>
  </w:footnote>
  <w:footnote w:type="continuationSeparator" w:id="0">
    <w:p w14:paraId="2FDBC4BD" w14:textId="77777777" w:rsidR="00550B64" w:rsidRDefault="00550B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3B5E7F5A"/>
    <w:multiLevelType w:val="singleLevel"/>
    <w:tmpl w:val="3B5E7F5A"/>
    <w:lvl w:ilvl="0">
      <w:start w:val="4"/>
      <w:numFmt w:val="chineseCounting"/>
      <w:suff w:val="nothing"/>
      <w:lvlText w:val="%1、"/>
      <w:lvlJc w:val="left"/>
      <w:rPr>
        <w:rFonts w:hint="eastAsia"/>
      </w:rPr>
    </w:lvl>
  </w:abstractNum>
  <w:abstractNum w:abstractNumId="11" w15:restartNumberingAfterBreak="0">
    <w:nsid w:val="578540B8"/>
    <w:multiLevelType w:val="multilevel"/>
    <w:tmpl w:val="578540B8"/>
    <w:lvl w:ilvl="0">
      <w:start w:val="1"/>
      <w:numFmt w:val="bullet"/>
      <w:pStyle w:val="21"/>
      <w:lvlText w:val="–"/>
      <w:lvlJc w:val="left"/>
      <w:pPr>
        <w:ind w:left="990" w:hanging="360"/>
      </w:pPr>
      <w:rPr>
        <w:rFonts w:ascii="Times New Roman" w:hAnsi="Times New Roman" w:hint="default"/>
        <w:color w:val="E2602F" w:themeColor="accent3"/>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630449FE"/>
    <w:multiLevelType w:val="multilevel"/>
    <w:tmpl w:val="630449FE"/>
    <w:lvl w:ilvl="0">
      <w:start w:val="1"/>
      <w:numFmt w:val="bullet"/>
      <w:pStyle w:val="a1"/>
      <w:lvlText w:val="•"/>
      <w:lvlJc w:val="left"/>
      <w:pPr>
        <w:ind w:left="1440" w:hanging="360"/>
      </w:pPr>
      <w:rPr>
        <w:rFonts w:ascii="Times New Roman" w:hAnsi="Times New Roman" w:hint="default"/>
        <w:b w:val="0"/>
        <w:i w:val="0"/>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M3YTM0YTEyNzU4NGJkMzUxNzllZDJmNjI2ZTIxZmUifQ=="/>
  </w:docVars>
  <w:rsids>
    <w:rsidRoot w:val="00733059"/>
    <w:rsid w:val="0000150C"/>
    <w:rsid w:val="000145B3"/>
    <w:rsid w:val="00030C44"/>
    <w:rsid w:val="0003156E"/>
    <w:rsid w:val="00040DFD"/>
    <w:rsid w:val="00043E6F"/>
    <w:rsid w:val="00053589"/>
    <w:rsid w:val="0006175F"/>
    <w:rsid w:val="000627F5"/>
    <w:rsid w:val="00073E52"/>
    <w:rsid w:val="0008062D"/>
    <w:rsid w:val="000864AD"/>
    <w:rsid w:val="00092661"/>
    <w:rsid w:val="0009279D"/>
    <w:rsid w:val="000929A2"/>
    <w:rsid w:val="00094FEF"/>
    <w:rsid w:val="000A32F2"/>
    <w:rsid w:val="000A4CB3"/>
    <w:rsid w:val="000F1054"/>
    <w:rsid w:val="000F791B"/>
    <w:rsid w:val="00102CE5"/>
    <w:rsid w:val="00116A29"/>
    <w:rsid w:val="00122FAF"/>
    <w:rsid w:val="00133A5E"/>
    <w:rsid w:val="001421CE"/>
    <w:rsid w:val="001475FF"/>
    <w:rsid w:val="001533E3"/>
    <w:rsid w:val="00153D6F"/>
    <w:rsid w:val="001549D9"/>
    <w:rsid w:val="00154F8E"/>
    <w:rsid w:val="00156097"/>
    <w:rsid w:val="00162C4E"/>
    <w:rsid w:val="001645DD"/>
    <w:rsid w:val="001657D9"/>
    <w:rsid w:val="00181E1F"/>
    <w:rsid w:val="00182E55"/>
    <w:rsid w:val="00183581"/>
    <w:rsid w:val="00185ED4"/>
    <w:rsid w:val="00193564"/>
    <w:rsid w:val="00194FA3"/>
    <w:rsid w:val="001A29B9"/>
    <w:rsid w:val="001A705F"/>
    <w:rsid w:val="001B0982"/>
    <w:rsid w:val="001C1880"/>
    <w:rsid w:val="001D4FBB"/>
    <w:rsid w:val="001D7DE9"/>
    <w:rsid w:val="001E0C1A"/>
    <w:rsid w:val="001F2DF5"/>
    <w:rsid w:val="001F5339"/>
    <w:rsid w:val="0021432B"/>
    <w:rsid w:val="00215DC1"/>
    <w:rsid w:val="00220611"/>
    <w:rsid w:val="00242E21"/>
    <w:rsid w:val="00273E2E"/>
    <w:rsid w:val="0027677E"/>
    <w:rsid w:val="0028269F"/>
    <w:rsid w:val="00283DE8"/>
    <w:rsid w:val="002855DE"/>
    <w:rsid w:val="00286189"/>
    <w:rsid w:val="002A0269"/>
    <w:rsid w:val="002A0469"/>
    <w:rsid w:val="002A0996"/>
    <w:rsid w:val="002B0484"/>
    <w:rsid w:val="002B1C90"/>
    <w:rsid w:val="002B26B5"/>
    <w:rsid w:val="002C6EA6"/>
    <w:rsid w:val="002D2EAF"/>
    <w:rsid w:val="002D3E4A"/>
    <w:rsid w:val="002D5565"/>
    <w:rsid w:val="00312476"/>
    <w:rsid w:val="00313B5C"/>
    <w:rsid w:val="00317E29"/>
    <w:rsid w:val="003239BE"/>
    <w:rsid w:val="00337B71"/>
    <w:rsid w:val="00346C83"/>
    <w:rsid w:val="00350F63"/>
    <w:rsid w:val="00353C95"/>
    <w:rsid w:val="00353E00"/>
    <w:rsid w:val="003639E8"/>
    <w:rsid w:val="00373366"/>
    <w:rsid w:val="00373519"/>
    <w:rsid w:val="00380F75"/>
    <w:rsid w:val="00385FE9"/>
    <w:rsid w:val="0038694B"/>
    <w:rsid w:val="0039577A"/>
    <w:rsid w:val="003A52B6"/>
    <w:rsid w:val="003A77CE"/>
    <w:rsid w:val="003B066E"/>
    <w:rsid w:val="003B2F23"/>
    <w:rsid w:val="003B3314"/>
    <w:rsid w:val="003B45A8"/>
    <w:rsid w:val="003C14A9"/>
    <w:rsid w:val="003C598B"/>
    <w:rsid w:val="003D181D"/>
    <w:rsid w:val="003D79AF"/>
    <w:rsid w:val="003E0CC1"/>
    <w:rsid w:val="003E1516"/>
    <w:rsid w:val="003E5862"/>
    <w:rsid w:val="003E6598"/>
    <w:rsid w:val="003E7574"/>
    <w:rsid w:val="003F6456"/>
    <w:rsid w:val="003F7796"/>
    <w:rsid w:val="0040050A"/>
    <w:rsid w:val="0040254B"/>
    <w:rsid w:val="004049B5"/>
    <w:rsid w:val="004132D5"/>
    <w:rsid w:val="00413591"/>
    <w:rsid w:val="00426850"/>
    <w:rsid w:val="004435C1"/>
    <w:rsid w:val="00447DB4"/>
    <w:rsid w:val="004566B3"/>
    <w:rsid w:val="00462833"/>
    <w:rsid w:val="0046687D"/>
    <w:rsid w:val="004708B8"/>
    <w:rsid w:val="00470DD3"/>
    <w:rsid w:val="0047187D"/>
    <w:rsid w:val="004722C5"/>
    <w:rsid w:val="00476BEA"/>
    <w:rsid w:val="004840CC"/>
    <w:rsid w:val="004A2A00"/>
    <w:rsid w:val="004A633A"/>
    <w:rsid w:val="004B53B2"/>
    <w:rsid w:val="004C5E65"/>
    <w:rsid w:val="004D1168"/>
    <w:rsid w:val="004D7E4E"/>
    <w:rsid w:val="004E11F0"/>
    <w:rsid w:val="004F7226"/>
    <w:rsid w:val="00500075"/>
    <w:rsid w:val="00503C8D"/>
    <w:rsid w:val="00512FFF"/>
    <w:rsid w:val="0051406A"/>
    <w:rsid w:val="00517DF9"/>
    <w:rsid w:val="00532B1B"/>
    <w:rsid w:val="005333E0"/>
    <w:rsid w:val="005435E6"/>
    <w:rsid w:val="005443F1"/>
    <w:rsid w:val="005445BD"/>
    <w:rsid w:val="00546E09"/>
    <w:rsid w:val="00550B64"/>
    <w:rsid w:val="00560400"/>
    <w:rsid w:val="00563E28"/>
    <w:rsid w:val="00583E03"/>
    <w:rsid w:val="00585E82"/>
    <w:rsid w:val="005A16CE"/>
    <w:rsid w:val="005B0B32"/>
    <w:rsid w:val="005C2764"/>
    <w:rsid w:val="005C64A0"/>
    <w:rsid w:val="005C687F"/>
    <w:rsid w:val="005D11F0"/>
    <w:rsid w:val="005D2021"/>
    <w:rsid w:val="005D58C1"/>
    <w:rsid w:val="005E3D6D"/>
    <w:rsid w:val="005E50F9"/>
    <w:rsid w:val="005F2768"/>
    <w:rsid w:val="00607620"/>
    <w:rsid w:val="006259A1"/>
    <w:rsid w:val="00626BC1"/>
    <w:rsid w:val="00635E2F"/>
    <w:rsid w:val="00647C23"/>
    <w:rsid w:val="006606D9"/>
    <w:rsid w:val="00664C00"/>
    <w:rsid w:val="00673015"/>
    <w:rsid w:val="00675F78"/>
    <w:rsid w:val="0068481E"/>
    <w:rsid w:val="006908ED"/>
    <w:rsid w:val="006957C0"/>
    <w:rsid w:val="006B1394"/>
    <w:rsid w:val="006B4DDF"/>
    <w:rsid w:val="006C0196"/>
    <w:rsid w:val="006C0AED"/>
    <w:rsid w:val="006C27EC"/>
    <w:rsid w:val="006D2C2A"/>
    <w:rsid w:val="006E01AB"/>
    <w:rsid w:val="006E1C9F"/>
    <w:rsid w:val="006E6474"/>
    <w:rsid w:val="006E6A58"/>
    <w:rsid w:val="006E7670"/>
    <w:rsid w:val="00704F8D"/>
    <w:rsid w:val="007057F5"/>
    <w:rsid w:val="00713868"/>
    <w:rsid w:val="00733059"/>
    <w:rsid w:val="0074234C"/>
    <w:rsid w:val="00763147"/>
    <w:rsid w:val="00767533"/>
    <w:rsid w:val="00773097"/>
    <w:rsid w:val="007730BE"/>
    <w:rsid w:val="0077566F"/>
    <w:rsid w:val="007942E6"/>
    <w:rsid w:val="00794449"/>
    <w:rsid w:val="007A215E"/>
    <w:rsid w:val="007B1AA6"/>
    <w:rsid w:val="007B6081"/>
    <w:rsid w:val="007C069B"/>
    <w:rsid w:val="007C7A0C"/>
    <w:rsid w:val="007C7B8C"/>
    <w:rsid w:val="007E5C14"/>
    <w:rsid w:val="007F28E0"/>
    <w:rsid w:val="00800A00"/>
    <w:rsid w:val="00802A12"/>
    <w:rsid w:val="00803CDF"/>
    <w:rsid w:val="008103F6"/>
    <w:rsid w:val="0081053B"/>
    <w:rsid w:val="00815992"/>
    <w:rsid w:val="0082175E"/>
    <w:rsid w:val="00827380"/>
    <w:rsid w:val="008306CA"/>
    <w:rsid w:val="0083084D"/>
    <w:rsid w:val="0083227E"/>
    <w:rsid w:val="00834545"/>
    <w:rsid w:val="008348C8"/>
    <w:rsid w:val="008360AD"/>
    <w:rsid w:val="00840A44"/>
    <w:rsid w:val="00843813"/>
    <w:rsid w:val="00857063"/>
    <w:rsid w:val="0086204B"/>
    <w:rsid w:val="0086258C"/>
    <w:rsid w:val="008647E1"/>
    <w:rsid w:val="0087137F"/>
    <w:rsid w:val="008778DD"/>
    <w:rsid w:val="00880172"/>
    <w:rsid w:val="00887678"/>
    <w:rsid w:val="00895FE9"/>
    <w:rsid w:val="00897B6B"/>
    <w:rsid w:val="008B0457"/>
    <w:rsid w:val="008B6907"/>
    <w:rsid w:val="008C1A18"/>
    <w:rsid w:val="008C2A53"/>
    <w:rsid w:val="008D2638"/>
    <w:rsid w:val="008D4BBC"/>
    <w:rsid w:val="008D6091"/>
    <w:rsid w:val="008E2D32"/>
    <w:rsid w:val="008E3FE5"/>
    <w:rsid w:val="0090016D"/>
    <w:rsid w:val="00900F8A"/>
    <w:rsid w:val="00903ECE"/>
    <w:rsid w:val="00910D39"/>
    <w:rsid w:val="009215E2"/>
    <w:rsid w:val="00927D78"/>
    <w:rsid w:val="009344D3"/>
    <w:rsid w:val="009378FD"/>
    <w:rsid w:val="0094031E"/>
    <w:rsid w:val="00944C2D"/>
    <w:rsid w:val="009515D9"/>
    <w:rsid w:val="00970449"/>
    <w:rsid w:val="0097603E"/>
    <w:rsid w:val="0099180D"/>
    <w:rsid w:val="009A05A0"/>
    <w:rsid w:val="009A3EF6"/>
    <w:rsid w:val="009A5DE4"/>
    <w:rsid w:val="009C461B"/>
    <w:rsid w:val="009C5436"/>
    <w:rsid w:val="009C61FA"/>
    <w:rsid w:val="009D1354"/>
    <w:rsid w:val="009D46AF"/>
    <w:rsid w:val="009D7E98"/>
    <w:rsid w:val="009F3620"/>
    <w:rsid w:val="009F665C"/>
    <w:rsid w:val="00A00E1C"/>
    <w:rsid w:val="00A07D7E"/>
    <w:rsid w:val="00A12B59"/>
    <w:rsid w:val="00A15457"/>
    <w:rsid w:val="00A238CB"/>
    <w:rsid w:val="00A244E1"/>
    <w:rsid w:val="00A25A83"/>
    <w:rsid w:val="00A26868"/>
    <w:rsid w:val="00A27BBA"/>
    <w:rsid w:val="00A34118"/>
    <w:rsid w:val="00A34540"/>
    <w:rsid w:val="00A372C7"/>
    <w:rsid w:val="00A37E08"/>
    <w:rsid w:val="00A45802"/>
    <w:rsid w:val="00A45D04"/>
    <w:rsid w:val="00A46934"/>
    <w:rsid w:val="00A505B3"/>
    <w:rsid w:val="00A61801"/>
    <w:rsid w:val="00A711E1"/>
    <w:rsid w:val="00A7147C"/>
    <w:rsid w:val="00A72725"/>
    <w:rsid w:val="00A7490A"/>
    <w:rsid w:val="00A96EF8"/>
    <w:rsid w:val="00AA3ADA"/>
    <w:rsid w:val="00AA60F6"/>
    <w:rsid w:val="00AB0494"/>
    <w:rsid w:val="00AB1856"/>
    <w:rsid w:val="00AB39D0"/>
    <w:rsid w:val="00AB5088"/>
    <w:rsid w:val="00AC1DF6"/>
    <w:rsid w:val="00AC4FDF"/>
    <w:rsid w:val="00AD2609"/>
    <w:rsid w:val="00AE53AB"/>
    <w:rsid w:val="00AF06D6"/>
    <w:rsid w:val="00AF51A8"/>
    <w:rsid w:val="00B03A15"/>
    <w:rsid w:val="00B043F1"/>
    <w:rsid w:val="00B04DF0"/>
    <w:rsid w:val="00B27F29"/>
    <w:rsid w:val="00B30FD9"/>
    <w:rsid w:val="00B5292A"/>
    <w:rsid w:val="00B529F3"/>
    <w:rsid w:val="00B55E3C"/>
    <w:rsid w:val="00B646F7"/>
    <w:rsid w:val="00B7094D"/>
    <w:rsid w:val="00B734EF"/>
    <w:rsid w:val="00B75C23"/>
    <w:rsid w:val="00B76F12"/>
    <w:rsid w:val="00B80F1F"/>
    <w:rsid w:val="00B837EE"/>
    <w:rsid w:val="00B92477"/>
    <w:rsid w:val="00B9653D"/>
    <w:rsid w:val="00BA6CE6"/>
    <w:rsid w:val="00BB5447"/>
    <w:rsid w:val="00BC3102"/>
    <w:rsid w:val="00BC63ED"/>
    <w:rsid w:val="00BD3911"/>
    <w:rsid w:val="00BE012B"/>
    <w:rsid w:val="00BE0D3C"/>
    <w:rsid w:val="00BF09CF"/>
    <w:rsid w:val="00C05515"/>
    <w:rsid w:val="00C06CA7"/>
    <w:rsid w:val="00C07498"/>
    <w:rsid w:val="00C164E5"/>
    <w:rsid w:val="00C17198"/>
    <w:rsid w:val="00C23D27"/>
    <w:rsid w:val="00C6395D"/>
    <w:rsid w:val="00C662E9"/>
    <w:rsid w:val="00C673B5"/>
    <w:rsid w:val="00C81DEA"/>
    <w:rsid w:val="00C90151"/>
    <w:rsid w:val="00C95347"/>
    <w:rsid w:val="00CE53E4"/>
    <w:rsid w:val="00CF2739"/>
    <w:rsid w:val="00D031FD"/>
    <w:rsid w:val="00D0626E"/>
    <w:rsid w:val="00D141B9"/>
    <w:rsid w:val="00D24353"/>
    <w:rsid w:val="00D373AF"/>
    <w:rsid w:val="00D41208"/>
    <w:rsid w:val="00D43ADD"/>
    <w:rsid w:val="00D50C47"/>
    <w:rsid w:val="00D57AAE"/>
    <w:rsid w:val="00D65473"/>
    <w:rsid w:val="00D66BB9"/>
    <w:rsid w:val="00D73AFE"/>
    <w:rsid w:val="00D75FD5"/>
    <w:rsid w:val="00DA2F3B"/>
    <w:rsid w:val="00DA3C0A"/>
    <w:rsid w:val="00DA4DB0"/>
    <w:rsid w:val="00DA7740"/>
    <w:rsid w:val="00DB06D4"/>
    <w:rsid w:val="00DC523D"/>
    <w:rsid w:val="00DD3D81"/>
    <w:rsid w:val="00DD3FED"/>
    <w:rsid w:val="00DD5B76"/>
    <w:rsid w:val="00DD7599"/>
    <w:rsid w:val="00DE3D5B"/>
    <w:rsid w:val="00DF1F38"/>
    <w:rsid w:val="00DF6DE1"/>
    <w:rsid w:val="00E003A7"/>
    <w:rsid w:val="00E0257F"/>
    <w:rsid w:val="00E17C14"/>
    <w:rsid w:val="00E22451"/>
    <w:rsid w:val="00E254C5"/>
    <w:rsid w:val="00E26679"/>
    <w:rsid w:val="00E41138"/>
    <w:rsid w:val="00E42E27"/>
    <w:rsid w:val="00E65136"/>
    <w:rsid w:val="00E71676"/>
    <w:rsid w:val="00E84E6D"/>
    <w:rsid w:val="00E9310A"/>
    <w:rsid w:val="00E941D2"/>
    <w:rsid w:val="00E96461"/>
    <w:rsid w:val="00EA1E2B"/>
    <w:rsid w:val="00ED445C"/>
    <w:rsid w:val="00ED6852"/>
    <w:rsid w:val="00EE0018"/>
    <w:rsid w:val="00EE14B4"/>
    <w:rsid w:val="00EE15D1"/>
    <w:rsid w:val="00EE27D7"/>
    <w:rsid w:val="00F00DC5"/>
    <w:rsid w:val="00F0212A"/>
    <w:rsid w:val="00F06AF6"/>
    <w:rsid w:val="00F21999"/>
    <w:rsid w:val="00F30AC4"/>
    <w:rsid w:val="00F30F03"/>
    <w:rsid w:val="00F312E2"/>
    <w:rsid w:val="00F321B1"/>
    <w:rsid w:val="00F4017E"/>
    <w:rsid w:val="00F43BFB"/>
    <w:rsid w:val="00F5564F"/>
    <w:rsid w:val="00F57373"/>
    <w:rsid w:val="00F60E7B"/>
    <w:rsid w:val="00F6243E"/>
    <w:rsid w:val="00F62E64"/>
    <w:rsid w:val="00F65D8C"/>
    <w:rsid w:val="00F730DC"/>
    <w:rsid w:val="00F75DC6"/>
    <w:rsid w:val="00F93095"/>
    <w:rsid w:val="00FA0816"/>
    <w:rsid w:val="00FB3117"/>
    <w:rsid w:val="00FB4A42"/>
    <w:rsid w:val="00FC3C2D"/>
    <w:rsid w:val="00FD5D03"/>
    <w:rsid w:val="00FE6258"/>
    <w:rsid w:val="00FF7E37"/>
    <w:rsid w:val="01552C90"/>
    <w:rsid w:val="07DB7A6A"/>
    <w:rsid w:val="120971FE"/>
    <w:rsid w:val="144316BA"/>
    <w:rsid w:val="15FE75B0"/>
    <w:rsid w:val="17713393"/>
    <w:rsid w:val="19661FBC"/>
    <w:rsid w:val="19984687"/>
    <w:rsid w:val="1BD24EDC"/>
    <w:rsid w:val="263C4160"/>
    <w:rsid w:val="27960D51"/>
    <w:rsid w:val="31670567"/>
    <w:rsid w:val="35240F87"/>
    <w:rsid w:val="356F47C0"/>
    <w:rsid w:val="359B77B2"/>
    <w:rsid w:val="3AB4600C"/>
    <w:rsid w:val="3B1B6882"/>
    <w:rsid w:val="3F4D2B84"/>
    <w:rsid w:val="3FA53EE9"/>
    <w:rsid w:val="425774EF"/>
    <w:rsid w:val="58EF1B25"/>
    <w:rsid w:val="5BF85490"/>
    <w:rsid w:val="5DB00D3E"/>
    <w:rsid w:val="5F552651"/>
    <w:rsid w:val="701B3A0E"/>
    <w:rsid w:val="702C1D89"/>
    <w:rsid w:val="703B7528"/>
    <w:rsid w:val="760607FE"/>
    <w:rsid w:val="76AA50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lsdException w:name="heading 9" w:semiHidden="1" w:unhideWhenUsed="1"/>
    <w:lsdException w:name="index 1" w:semiHidden="1" w:unhideWhenUsed="1" w:qFormat="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qFormat="1"/>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qFormat="1"/>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60E7B"/>
    <w:pPr>
      <w:spacing w:before="60" w:after="60" w:line="264" w:lineRule="auto"/>
    </w:pPr>
    <w:rPr>
      <w:rFonts w:ascii="Microsoft YaHei UI" w:eastAsia="Microsoft YaHei UI" w:hAnsi="Microsoft YaHei UI"/>
      <w:sz w:val="22"/>
      <w:szCs w:val="22"/>
      <w:lang w:val="en-GB"/>
    </w:rPr>
  </w:style>
  <w:style w:type="paragraph" w:styleId="1">
    <w:name w:val="heading 1"/>
    <w:basedOn w:val="a2"/>
    <w:next w:val="a2"/>
    <w:uiPriority w:val="9"/>
    <w:qFormat/>
    <w:pPr>
      <w:keepNext/>
      <w:keepLines/>
      <w:spacing w:before="320" w:after="100"/>
      <w:outlineLvl w:val="0"/>
    </w:pPr>
    <w:rPr>
      <w:b/>
      <w:caps/>
      <w:color w:val="589633" w:themeColor="accent1" w:themeShade="BF"/>
      <w:sz w:val="32"/>
      <w:szCs w:val="40"/>
    </w:rPr>
  </w:style>
  <w:style w:type="paragraph" w:styleId="22">
    <w:name w:val="heading 2"/>
    <w:basedOn w:val="a2"/>
    <w:next w:val="a2"/>
    <w:uiPriority w:val="9"/>
    <w:semiHidden/>
    <w:unhideWhenUsed/>
    <w:pPr>
      <w:keepNext/>
      <w:keepLines/>
      <w:spacing w:before="360" w:after="120"/>
      <w:outlineLvl w:val="1"/>
    </w:pPr>
    <w:rPr>
      <w:sz w:val="32"/>
      <w:szCs w:val="32"/>
    </w:rPr>
  </w:style>
  <w:style w:type="paragraph" w:styleId="31">
    <w:name w:val="heading 3"/>
    <w:basedOn w:val="a2"/>
    <w:next w:val="a2"/>
    <w:uiPriority w:val="9"/>
    <w:semiHidden/>
    <w:unhideWhenUsed/>
    <w:qFormat/>
    <w:pPr>
      <w:keepNext/>
      <w:keepLines/>
      <w:spacing w:before="320" w:after="80"/>
      <w:outlineLvl w:val="2"/>
    </w:pPr>
    <w:rPr>
      <w:color w:val="434343"/>
      <w:sz w:val="28"/>
      <w:szCs w:val="28"/>
    </w:rPr>
  </w:style>
  <w:style w:type="paragraph" w:styleId="41">
    <w:name w:val="heading 4"/>
    <w:basedOn w:val="a2"/>
    <w:next w:val="a2"/>
    <w:uiPriority w:val="9"/>
    <w:semiHidden/>
    <w:unhideWhenUsed/>
    <w:qFormat/>
    <w:pPr>
      <w:keepNext/>
      <w:keepLines/>
      <w:spacing w:before="280" w:after="80"/>
      <w:outlineLvl w:val="3"/>
    </w:pPr>
    <w:rPr>
      <w:color w:val="666666"/>
      <w:sz w:val="24"/>
      <w:szCs w:val="24"/>
    </w:rPr>
  </w:style>
  <w:style w:type="paragraph" w:styleId="51">
    <w:name w:val="heading 5"/>
    <w:basedOn w:val="a2"/>
    <w:next w:val="a2"/>
    <w:uiPriority w:val="9"/>
    <w:semiHidden/>
    <w:unhideWhenUsed/>
    <w:qFormat/>
    <w:pPr>
      <w:keepNext/>
      <w:keepLines/>
      <w:spacing w:before="240" w:after="80"/>
      <w:outlineLvl w:val="4"/>
    </w:pPr>
    <w:rPr>
      <w:color w:val="666666"/>
    </w:rPr>
  </w:style>
  <w:style w:type="paragraph" w:styleId="6">
    <w:name w:val="heading 6"/>
    <w:basedOn w:val="a2"/>
    <w:next w:val="a2"/>
    <w:uiPriority w:val="9"/>
    <w:semiHidden/>
    <w:unhideWhenUsed/>
    <w:qFormat/>
    <w:pPr>
      <w:keepNext/>
      <w:keepLines/>
      <w:spacing w:before="240" w:after="80"/>
      <w:outlineLvl w:val="5"/>
    </w:pPr>
    <w:rPr>
      <w:i/>
      <w:color w:val="666666"/>
    </w:rPr>
  </w:style>
  <w:style w:type="paragraph" w:styleId="7">
    <w:name w:val="heading 7"/>
    <w:basedOn w:val="a2"/>
    <w:next w:val="a2"/>
    <w:link w:val="70"/>
    <w:semiHidden/>
    <w:unhideWhenUsed/>
    <w:qFormat/>
    <w:pPr>
      <w:keepNext/>
      <w:keepLines/>
      <w:spacing w:before="40" w:after="0"/>
      <w:outlineLvl w:val="6"/>
    </w:pPr>
    <w:rPr>
      <w:rFonts w:cstheme="majorBidi"/>
      <w:i/>
      <w:iCs/>
      <w:color w:val="3B6522" w:themeColor="accent1" w:themeShade="80"/>
    </w:rPr>
  </w:style>
  <w:style w:type="paragraph" w:styleId="8">
    <w:name w:val="heading 8"/>
    <w:basedOn w:val="a2"/>
    <w:next w:val="a2"/>
    <w:link w:val="80"/>
    <w:semiHidden/>
    <w:unhideWhenUsed/>
    <w:pPr>
      <w:keepNext/>
      <w:keepLines/>
      <w:spacing w:before="40" w:after="0"/>
      <w:outlineLvl w:val="7"/>
    </w:pPr>
    <w:rPr>
      <w:rFonts w:cstheme="majorBidi"/>
      <w:color w:val="6D6D6D" w:themeColor="text1" w:themeTint="D9"/>
      <w:sz w:val="21"/>
      <w:szCs w:val="21"/>
    </w:rPr>
  </w:style>
  <w:style w:type="paragraph" w:styleId="9">
    <w:name w:val="heading 9"/>
    <w:basedOn w:val="a2"/>
    <w:next w:val="a2"/>
    <w:link w:val="90"/>
    <w:semiHidden/>
    <w:unhideWhenUsed/>
    <w:pPr>
      <w:keepNext/>
      <w:keepLines/>
      <w:spacing w:before="40" w:after="0"/>
      <w:outlineLvl w:val="8"/>
    </w:pPr>
    <w:rPr>
      <w:rFonts w:cstheme="majorBidi"/>
      <w:i/>
      <w:iCs/>
      <w:color w:val="6D6D6D"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semiHidden/>
    <w:unhideWhenUsed/>
    <w:pPr>
      <w:tabs>
        <w:tab w:val="left" w:pos="480"/>
        <w:tab w:val="left" w:pos="960"/>
        <w:tab w:val="left" w:pos="1440"/>
        <w:tab w:val="left" w:pos="1920"/>
        <w:tab w:val="left" w:pos="2400"/>
        <w:tab w:val="left" w:pos="2880"/>
        <w:tab w:val="left" w:pos="3360"/>
        <w:tab w:val="left" w:pos="3840"/>
        <w:tab w:val="left" w:pos="4320"/>
      </w:tabs>
      <w:spacing w:before="60" w:line="264" w:lineRule="auto"/>
    </w:pPr>
    <w:rPr>
      <w:rFonts w:ascii="Microsoft YaHei UI" w:eastAsia="Microsoft YaHei UI" w:hAnsi="Microsoft YaHei UI"/>
      <w:lang w:val="en-GB"/>
    </w:rPr>
  </w:style>
  <w:style w:type="paragraph" w:styleId="32">
    <w:name w:val="List 3"/>
    <w:basedOn w:val="a2"/>
    <w:semiHidden/>
    <w:unhideWhenUsed/>
    <w:pPr>
      <w:ind w:left="1080" w:hanging="360"/>
      <w:contextualSpacing/>
    </w:pPr>
  </w:style>
  <w:style w:type="paragraph" w:styleId="TOC7">
    <w:name w:val="toc 7"/>
    <w:basedOn w:val="a2"/>
    <w:next w:val="a2"/>
    <w:semiHidden/>
    <w:unhideWhenUsed/>
    <w:pPr>
      <w:spacing w:after="100"/>
      <w:ind w:left="1320"/>
    </w:pPr>
  </w:style>
  <w:style w:type="paragraph" w:styleId="2">
    <w:name w:val="List Number 2"/>
    <w:basedOn w:val="a2"/>
    <w:semiHidden/>
    <w:unhideWhenUsed/>
    <w:pPr>
      <w:numPr>
        <w:numId w:val="1"/>
      </w:numPr>
      <w:contextualSpacing/>
    </w:pPr>
  </w:style>
  <w:style w:type="paragraph" w:styleId="a8">
    <w:name w:val="table of authorities"/>
    <w:basedOn w:val="a2"/>
    <w:next w:val="a2"/>
    <w:semiHidden/>
    <w:unhideWhenUsed/>
    <w:pPr>
      <w:spacing w:after="0"/>
      <w:ind w:left="220" w:hanging="220"/>
    </w:pPr>
  </w:style>
  <w:style w:type="paragraph" w:styleId="a9">
    <w:name w:val="Note Heading"/>
    <w:basedOn w:val="a2"/>
    <w:next w:val="a2"/>
    <w:link w:val="aa"/>
    <w:semiHidden/>
    <w:unhideWhenUsed/>
    <w:pPr>
      <w:spacing w:before="0" w:after="0" w:line="240" w:lineRule="auto"/>
    </w:pPr>
  </w:style>
  <w:style w:type="paragraph" w:styleId="40">
    <w:name w:val="List Bullet 4"/>
    <w:basedOn w:val="a2"/>
    <w:semiHidden/>
    <w:unhideWhenUsed/>
    <w:pPr>
      <w:numPr>
        <w:numId w:val="2"/>
      </w:numPr>
      <w:contextualSpacing/>
    </w:pPr>
  </w:style>
  <w:style w:type="paragraph" w:styleId="81">
    <w:name w:val="index 8"/>
    <w:basedOn w:val="a2"/>
    <w:next w:val="a2"/>
    <w:semiHidden/>
    <w:unhideWhenUsed/>
    <w:pPr>
      <w:spacing w:before="0" w:after="0" w:line="240" w:lineRule="auto"/>
      <w:ind w:left="1760" w:hanging="220"/>
    </w:pPr>
  </w:style>
  <w:style w:type="paragraph" w:styleId="ab">
    <w:name w:val="E-mail Signature"/>
    <w:basedOn w:val="a2"/>
    <w:link w:val="ac"/>
    <w:semiHidden/>
    <w:unhideWhenUsed/>
    <w:pPr>
      <w:spacing w:before="0" w:after="0" w:line="240" w:lineRule="auto"/>
    </w:pPr>
  </w:style>
  <w:style w:type="paragraph" w:styleId="a">
    <w:name w:val="List Number"/>
    <w:basedOn w:val="a2"/>
    <w:semiHidden/>
    <w:unhideWhenUsed/>
    <w:pPr>
      <w:numPr>
        <w:numId w:val="3"/>
      </w:numPr>
      <w:contextualSpacing/>
    </w:pPr>
  </w:style>
  <w:style w:type="paragraph" w:styleId="ad">
    <w:name w:val="Normal Indent"/>
    <w:basedOn w:val="a2"/>
    <w:semiHidden/>
    <w:unhideWhenUsed/>
    <w:pPr>
      <w:ind w:left="720"/>
    </w:pPr>
  </w:style>
  <w:style w:type="paragraph" w:styleId="ae">
    <w:name w:val="caption"/>
    <w:basedOn w:val="a2"/>
    <w:next w:val="a2"/>
    <w:semiHidden/>
    <w:unhideWhenUsed/>
    <w:qFormat/>
    <w:pPr>
      <w:spacing w:before="0" w:after="200" w:line="240" w:lineRule="auto"/>
    </w:pPr>
    <w:rPr>
      <w:i/>
      <w:iCs/>
      <w:color w:val="000000" w:themeColor="text2"/>
      <w:sz w:val="18"/>
      <w:szCs w:val="18"/>
    </w:rPr>
  </w:style>
  <w:style w:type="paragraph" w:styleId="52">
    <w:name w:val="index 5"/>
    <w:basedOn w:val="a2"/>
    <w:next w:val="a2"/>
    <w:semiHidden/>
    <w:unhideWhenUsed/>
    <w:pPr>
      <w:spacing w:before="0" w:after="0" w:line="240" w:lineRule="auto"/>
      <w:ind w:left="1100" w:hanging="220"/>
    </w:pPr>
  </w:style>
  <w:style w:type="paragraph" w:styleId="a0">
    <w:name w:val="List Bullet"/>
    <w:basedOn w:val="a2"/>
    <w:semiHidden/>
    <w:unhideWhenUsed/>
    <w:pPr>
      <w:numPr>
        <w:numId w:val="4"/>
      </w:numPr>
      <w:contextualSpacing/>
    </w:pPr>
  </w:style>
  <w:style w:type="paragraph" w:styleId="af">
    <w:name w:val="envelope address"/>
    <w:basedOn w:val="a2"/>
    <w:semiHidden/>
    <w:unhideWhenUsed/>
    <w:pPr>
      <w:framePr w:w="7920" w:h="1980" w:hRule="exact" w:hSpace="180" w:wrap="around" w:hAnchor="page" w:xAlign="center" w:yAlign="bottom"/>
      <w:spacing w:before="0" w:after="0" w:line="240" w:lineRule="auto"/>
      <w:ind w:left="2880"/>
    </w:pPr>
    <w:rPr>
      <w:rFonts w:cstheme="majorBidi"/>
      <w:sz w:val="24"/>
      <w:szCs w:val="24"/>
    </w:rPr>
  </w:style>
  <w:style w:type="paragraph" w:styleId="af0">
    <w:name w:val="Document Map"/>
    <w:basedOn w:val="a2"/>
    <w:link w:val="af1"/>
    <w:semiHidden/>
    <w:unhideWhenUsed/>
    <w:qFormat/>
    <w:pPr>
      <w:spacing w:before="0" w:after="0" w:line="240" w:lineRule="auto"/>
    </w:pPr>
    <w:rPr>
      <w:rFonts w:cs="Segoe UI"/>
      <w:sz w:val="16"/>
      <w:szCs w:val="16"/>
    </w:rPr>
  </w:style>
  <w:style w:type="paragraph" w:styleId="af2">
    <w:name w:val="toa heading"/>
    <w:basedOn w:val="a2"/>
    <w:next w:val="a2"/>
    <w:semiHidden/>
    <w:unhideWhenUsed/>
    <w:pPr>
      <w:spacing w:before="120"/>
    </w:pPr>
    <w:rPr>
      <w:rFonts w:cstheme="majorBidi"/>
      <w:b/>
      <w:bCs/>
      <w:sz w:val="24"/>
      <w:szCs w:val="24"/>
    </w:rPr>
  </w:style>
  <w:style w:type="paragraph" w:styleId="af3">
    <w:name w:val="annotation text"/>
    <w:basedOn w:val="a2"/>
    <w:link w:val="af4"/>
    <w:semiHidden/>
    <w:unhideWhenUsed/>
    <w:pPr>
      <w:spacing w:line="240" w:lineRule="auto"/>
    </w:pPr>
    <w:rPr>
      <w:sz w:val="20"/>
      <w:szCs w:val="20"/>
    </w:rPr>
  </w:style>
  <w:style w:type="paragraph" w:styleId="60">
    <w:name w:val="index 6"/>
    <w:basedOn w:val="a2"/>
    <w:next w:val="a2"/>
    <w:semiHidden/>
    <w:unhideWhenUsed/>
    <w:pPr>
      <w:spacing w:before="0" w:after="0" w:line="240" w:lineRule="auto"/>
      <w:ind w:left="1320" w:hanging="220"/>
    </w:pPr>
  </w:style>
  <w:style w:type="paragraph" w:styleId="af5">
    <w:name w:val="Salutation"/>
    <w:basedOn w:val="a2"/>
    <w:next w:val="a2"/>
    <w:link w:val="af6"/>
    <w:semiHidden/>
    <w:unhideWhenUsed/>
  </w:style>
  <w:style w:type="paragraph" w:styleId="33">
    <w:name w:val="Body Text 3"/>
    <w:basedOn w:val="a2"/>
    <w:link w:val="34"/>
    <w:semiHidden/>
    <w:unhideWhenUsed/>
    <w:pPr>
      <w:spacing w:after="120"/>
    </w:pPr>
    <w:rPr>
      <w:sz w:val="16"/>
      <w:szCs w:val="16"/>
    </w:rPr>
  </w:style>
  <w:style w:type="paragraph" w:styleId="af7">
    <w:name w:val="Closing"/>
    <w:basedOn w:val="a2"/>
    <w:link w:val="af8"/>
    <w:semiHidden/>
    <w:unhideWhenUsed/>
    <w:pPr>
      <w:spacing w:before="0" w:after="0" w:line="240" w:lineRule="auto"/>
      <w:ind w:left="4320"/>
    </w:pPr>
  </w:style>
  <w:style w:type="paragraph" w:styleId="30">
    <w:name w:val="List Bullet 3"/>
    <w:basedOn w:val="a2"/>
    <w:semiHidden/>
    <w:unhideWhenUsed/>
    <w:pPr>
      <w:numPr>
        <w:numId w:val="5"/>
      </w:numPr>
      <w:contextualSpacing/>
    </w:pPr>
  </w:style>
  <w:style w:type="paragraph" w:styleId="af9">
    <w:name w:val="Body Text"/>
    <w:basedOn w:val="a2"/>
    <w:link w:val="afa"/>
    <w:semiHidden/>
    <w:unhideWhenUsed/>
    <w:pPr>
      <w:spacing w:after="120"/>
    </w:pPr>
  </w:style>
  <w:style w:type="paragraph" w:styleId="afb">
    <w:name w:val="Body Text Indent"/>
    <w:basedOn w:val="a2"/>
    <w:link w:val="afc"/>
    <w:semiHidden/>
    <w:unhideWhenUsed/>
    <w:pPr>
      <w:spacing w:after="120"/>
      <w:ind w:left="360"/>
    </w:pPr>
  </w:style>
  <w:style w:type="paragraph" w:styleId="3">
    <w:name w:val="List Number 3"/>
    <w:basedOn w:val="a2"/>
    <w:semiHidden/>
    <w:unhideWhenUsed/>
    <w:qFormat/>
    <w:pPr>
      <w:numPr>
        <w:numId w:val="6"/>
      </w:numPr>
      <w:contextualSpacing/>
    </w:pPr>
  </w:style>
  <w:style w:type="paragraph" w:styleId="23">
    <w:name w:val="List 2"/>
    <w:basedOn w:val="a2"/>
    <w:semiHidden/>
    <w:unhideWhenUsed/>
    <w:pPr>
      <w:ind w:left="720" w:hanging="360"/>
      <w:contextualSpacing/>
    </w:pPr>
  </w:style>
  <w:style w:type="paragraph" w:styleId="afd">
    <w:name w:val="List Continue"/>
    <w:basedOn w:val="a2"/>
    <w:semiHidden/>
    <w:unhideWhenUsed/>
    <w:pPr>
      <w:spacing w:after="120"/>
      <w:ind w:left="360"/>
      <w:contextualSpacing/>
    </w:pPr>
  </w:style>
  <w:style w:type="paragraph" w:styleId="afe">
    <w:name w:val="Block Text"/>
    <w:basedOn w:val="a2"/>
    <w:semiHidden/>
    <w:unhideWhenUsed/>
    <w:pPr>
      <w:pBdr>
        <w:top w:val="single" w:sz="2" w:space="10" w:color="79C24D" w:themeColor="accent1"/>
        <w:left w:val="single" w:sz="2" w:space="10" w:color="79C24D" w:themeColor="accent1"/>
        <w:bottom w:val="single" w:sz="2" w:space="10" w:color="79C24D" w:themeColor="accent1"/>
        <w:right w:val="single" w:sz="2" w:space="10" w:color="79C24D" w:themeColor="accent1"/>
      </w:pBdr>
      <w:ind w:left="1152" w:right="1152"/>
    </w:pPr>
    <w:rPr>
      <w:rFonts w:cstheme="minorBidi"/>
      <w:i/>
      <w:iCs/>
      <w:color w:val="79C24D" w:themeColor="accent1"/>
    </w:rPr>
  </w:style>
  <w:style w:type="paragraph" w:styleId="20">
    <w:name w:val="List Bullet 2"/>
    <w:basedOn w:val="a2"/>
    <w:semiHidden/>
    <w:unhideWhenUsed/>
    <w:qFormat/>
    <w:pPr>
      <w:numPr>
        <w:numId w:val="7"/>
      </w:numPr>
      <w:contextualSpacing/>
    </w:pPr>
  </w:style>
  <w:style w:type="paragraph" w:styleId="HTML">
    <w:name w:val="HTML Address"/>
    <w:basedOn w:val="a2"/>
    <w:link w:val="HTML0"/>
    <w:semiHidden/>
    <w:unhideWhenUsed/>
    <w:pPr>
      <w:spacing w:before="0" w:after="0" w:line="240" w:lineRule="auto"/>
    </w:pPr>
    <w:rPr>
      <w:i/>
      <w:iCs/>
    </w:rPr>
  </w:style>
  <w:style w:type="paragraph" w:styleId="42">
    <w:name w:val="index 4"/>
    <w:basedOn w:val="a2"/>
    <w:next w:val="a2"/>
    <w:semiHidden/>
    <w:unhideWhenUsed/>
    <w:pPr>
      <w:spacing w:before="0" w:after="0" w:line="240" w:lineRule="auto"/>
      <w:ind w:left="880" w:hanging="220"/>
    </w:pPr>
  </w:style>
  <w:style w:type="paragraph" w:styleId="TOC5">
    <w:name w:val="toc 5"/>
    <w:basedOn w:val="a2"/>
    <w:next w:val="a2"/>
    <w:semiHidden/>
    <w:unhideWhenUsed/>
    <w:pPr>
      <w:spacing w:after="100"/>
      <w:ind w:left="880"/>
    </w:pPr>
  </w:style>
  <w:style w:type="paragraph" w:styleId="TOC3">
    <w:name w:val="toc 3"/>
    <w:basedOn w:val="a2"/>
    <w:next w:val="a2"/>
    <w:semiHidden/>
    <w:unhideWhenUsed/>
    <w:pPr>
      <w:spacing w:after="100"/>
      <w:ind w:left="440"/>
    </w:pPr>
  </w:style>
  <w:style w:type="paragraph" w:styleId="aff">
    <w:name w:val="Plain Text"/>
    <w:basedOn w:val="a2"/>
    <w:link w:val="aff0"/>
    <w:semiHidden/>
    <w:unhideWhenUsed/>
    <w:pPr>
      <w:spacing w:before="0" w:after="0" w:line="240" w:lineRule="auto"/>
    </w:pPr>
    <w:rPr>
      <w:sz w:val="21"/>
      <w:szCs w:val="21"/>
    </w:rPr>
  </w:style>
  <w:style w:type="paragraph" w:styleId="50">
    <w:name w:val="List Bullet 5"/>
    <w:basedOn w:val="a2"/>
    <w:semiHidden/>
    <w:unhideWhenUsed/>
    <w:pPr>
      <w:numPr>
        <w:numId w:val="8"/>
      </w:numPr>
      <w:contextualSpacing/>
    </w:pPr>
  </w:style>
  <w:style w:type="paragraph" w:styleId="4">
    <w:name w:val="List Number 4"/>
    <w:basedOn w:val="a2"/>
    <w:semiHidden/>
    <w:unhideWhenUsed/>
    <w:pPr>
      <w:numPr>
        <w:numId w:val="9"/>
      </w:numPr>
      <w:contextualSpacing/>
    </w:pPr>
  </w:style>
  <w:style w:type="paragraph" w:styleId="TOC8">
    <w:name w:val="toc 8"/>
    <w:basedOn w:val="a2"/>
    <w:next w:val="a2"/>
    <w:semiHidden/>
    <w:unhideWhenUsed/>
    <w:pPr>
      <w:spacing w:after="100"/>
      <w:ind w:left="1540"/>
    </w:pPr>
  </w:style>
  <w:style w:type="paragraph" w:styleId="35">
    <w:name w:val="index 3"/>
    <w:basedOn w:val="a2"/>
    <w:next w:val="a2"/>
    <w:semiHidden/>
    <w:unhideWhenUsed/>
    <w:qFormat/>
    <w:pPr>
      <w:spacing w:before="0" w:after="0" w:line="240" w:lineRule="auto"/>
      <w:ind w:left="660" w:hanging="220"/>
    </w:pPr>
  </w:style>
  <w:style w:type="paragraph" w:styleId="aff1">
    <w:name w:val="Date"/>
    <w:basedOn w:val="a2"/>
    <w:next w:val="a2"/>
    <w:link w:val="aff2"/>
    <w:semiHidden/>
    <w:unhideWhenUsed/>
  </w:style>
  <w:style w:type="paragraph" w:styleId="24">
    <w:name w:val="Body Text Indent 2"/>
    <w:basedOn w:val="a2"/>
    <w:link w:val="25"/>
    <w:semiHidden/>
    <w:unhideWhenUsed/>
    <w:pPr>
      <w:spacing w:after="120" w:line="480" w:lineRule="auto"/>
      <w:ind w:left="360"/>
    </w:pPr>
  </w:style>
  <w:style w:type="paragraph" w:styleId="aff3">
    <w:name w:val="endnote text"/>
    <w:basedOn w:val="a2"/>
    <w:link w:val="aff4"/>
    <w:semiHidden/>
    <w:unhideWhenUsed/>
    <w:pPr>
      <w:spacing w:before="0" w:after="0" w:line="240" w:lineRule="auto"/>
    </w:pPr>
    <w:rPr>
      <w:sz w:val="20"/>
      <w:szCs w:val="20"/>
    </w:rPr>
  </w:style>
  <w:style w:type="paragraph" w:styleId="53">
    <w:name w:val="List Continue 5"/>
    <w:basedOn w:val="a2"/>
    <w:semiHidden/>
    <w:unhideWhenUsed/>
    <w:pPr>
      <w:spacing w:after="120"/>
      <w:ind w:left="1800"/>
      <w:contextualSpacing/>
    </w:pPr>
  </w:style>
  <w:style w:type="paragraph" w:styleId="aff5">
    <w:name w:val="Balloon Text"/>
    <w:basedOn w:val="a2"/>
    <w:link w:val="aff6"/>
    <w:semiHidden/>
    <w:unhideWhenUsed/>
    <w:pPr>
      <w:spacing w:before="0" w:after="0" w:line="240" w:lineRule="auto"/>
    </w:pPr>
    <w:rPr>
      <w:rFonts w:cs="Tahoma"/>
      <w:sz w:val="16"/>
      <w:szCs w:val="16"/>
    </w:rPr>
  </w:style>
  <w:style w:type="paragraph" w:styleId="aff7">
    <w:name w:val="footer"/>
    <w:basedOn w:val="a2"/>
    <w:link w:val="aff8"/>
    <w:uiPriority w:val="99"/>
    <w:unhideWhenUsed/>
    <w:pPr>
      <w:tabs>
        <w:tab w:val="center" w:pos="4320"/>
        <w:tab w:val="right" w:pos="8640"/>
      </w:tabs>
      <w:spacing w:line="240" w:lineRule="auto"/>
    </w:pPr>
  </w:style>
  <w:style w:type="paragraph" w:styleId="aff9">
    <w:name w:val="envelope return"/>
    <w:basedOn w:val="a2"/>
    <w:semiHidden/>
    <w:unhideWhenUsed/>
    <w:qFormat/>
    <w:pPr>
      <w:spacing w:before="0" w:after="0" w:line="240" w:lineRule="auto"/>
    </w:pPr>
    <w:rPr>
      <w:rFonts w:cstheme="majorBidi"/>
      <w:sz w:val="20"/>
      <w:szCs w:val="20"/>
    </w:rPr>
  </w:style>
  <w:style w:type="paragraph" w:styleId="affa">
    <w:name w:val="header"/>
    <w:basedOn w:val="a2"/>
    <w:link w:val="affb"/>
    <w:uiPriority w:val="99"/>
    <w:unhideWhenUsed/>
    <w:pPr>
      <w:tabs>
        <w:tab w:val="center" w:pos="4320"/>
        <w:tab w:val="right" w:pos="8640"/>
      </w:tabs>
      <w:spacing w:line="240" w:lineRule="auto"/>
    </w:pPr>
  </w:style>
  <w:style w:type="paragraph" w:styleId="affc">
    <w:name w:val="Signature"/>
    <w:basedOn w:val="a2"/>
    <w:link w:val="affd"/>
    <w:semiHidden/>
    <w:unhideWhenUsed/>
    <w:pPr>
      <w:spacing w:before="0" w:after="0" w:line="240" w:lineRule="auto"/>
      <w:ind w:left="4320"/>
    </w:pPr>
  </w:style>
  <w:style w:type="paragraph" w:styleId="TOC1">
    <w:name w:val="toc 1"/>
    <w:basedOn w:val="a2"/>
    <w:next w:val="a2"/>
    <w:semiHidden/>
    <w:unhideWhenUsed/>
    <w:pPr>
      <w:spacing w:after="100"/>
    </w:pPr>
  </w:style>
  <w:style w:type="paragraph" w:styleId="43">
    <w:name w:val="List Continue 4"/>
    <w:basedOn w:val="a2"/>
    <w:semiHidden/>
    <w:unhideWhenUsed/>
    <w:pPr>
      <w:spacing w:after="120"/>
      <w:ind w:left="1440"/>
      <w:contextualSpacing/>
    </w:pPr>
  </w:style>
  <w:style w:type="paragraph" w:styleId="TOC4">
    <w:name w:val="toc 4"/>
    <w:basedOn w:val="a2"/>
    <w:next w:val="a2"/>
    <w:semiHidden/>
    <w:unhideWhenUsed/>
    <w:qFormat/>
    <w:pPr>
      <w:spacing w:after="100"/>
      <w:ind w:left="660"/>
    </w:pPr>
  </w:style>
  <w:style w:type="paragraph" w:styleId="affe">
    <w:name w:val="index heading"/>
    <w:basedOn w:val="a2"/>
    <w:next w:val="10"/>
    <w:semiHidden/>
    <w:unhideWhenUsed/>
    <w:rPr>
      <w:rFonts w:cstheme="majorBidi"/>
      <w:b/>
      <w:bCs/>
    </w:rPr>
  </w:style>
  <w:style w:type="paragraph" w:styleId="10">
    <w:name w:val="index 1"/>
    <w:basedOn w:val="a2"/>
    <w:next w:val="a2"/>
    <w:semiHidden/>
    <w:unhideWhenUsed/>
    <w:qFormat/>
    <w:pPr>
      <w:spacing w:before="0" w:after="0" w:line="240" w:lineRule="auto"/>
      <w:ind w:left="220" w:hanging="220"/>
    </w:pPr>
  </w:style>
  <w:style w:type="paragraph" w:styleId="afff">
    <w:name w:val="Subtitle"/>
    <w:basedOn w:val="a2"/>
    <w:next w:val="a2"/>
    <w:uiPriority w:val="11"/>
    <w:pPr>
      <w:keepNext/>
      <w:keepLines/>
      <w:spacing w:after="320"/>
    </w:pPr>
    <w:rPr>
      <w:color w:val="666666"/>
      <w:sz w:val="30"/>
      <w:szCs w:val="30"/>
    </w:rPr>
  </w:style>
  <w:style w:type="paragraph" w:styleId="5">
    <w:name w:val="List Number 5"/>
    <w:basedOn w:val="a2"/>
    <w:semiHidden/>
    <w:unhideWhenUsed/>
    <w:pPr>
      <w:numPr>
        <w:numId w:val="10"/>
      </w:numPr>
      <w:contextualSpacing/>
    </w:pPr>
  </w:style>
  <w:style w:type="paragraph" w:styleId="afff0">
    <w:name w:val="List"/>
    <w:basedOn w:val="a2"/>
    <w:semiHidden/>
    <w:unhideWhenUsed/>
    <w:pPr>
      <w:ind w:left="360" w:hanging="360"/>
      <w:contextualSpacing/>
    </w:pPr>
  </w:style>
  <w:style w:type="paragraph" w:styleId="afff1">
    <w:name w:val="footnote text"/>
    <w:basedOn w:val="a2"/>
    <w:link w:val="afff2"/>
    <w:semiHidden/>
    <w:unhideWhenUsed/>
    <w:pPr>
      <w:spacing w:before="0" w:after="0" w:line="240" w:lineRule="auto"/>
    </w:pPr>
    <w:rPr>
      <w:sz w:val="20"/>
      <w:szCs w:val="20"/>
    </w:rPr>
  </w:style>
  <w:style w:type="paragraph" w:styleId="TOC6">
    <w:name w:val="toc 6"/>
    <w:basedOn w:val="a2"/>
    <w:next w:val="a2"/>
    <w:semiHidden/>
    <w:unhideWhenUsed/>
    <w:pPr>
      <w:spacing w:after="100"/>
      <w:ind w:left="1100"/>
    </w:pPr>
  </w:style>
  <w:style w:type="paragraph" w:styleId="54">
    <w:name w:val="List 5"/>
    <w:basedOn w:val="a2"/>
    <w:semiHidden/>
    <w:unhideWhenUsed/>
    <w:pPr>
      <w:ind w:left="1800" w:hanging="360"/>
      <w:contextualSpacing/>
    </w:pPr>
  </w:style>
  <w:style w:type="paragraph" w:styleId="36">
    <w:name w:val="Body Text Indent 3"/>
    <w:basedOn w:val="a2"/>
    <w:link w:val="37"/>
    <w:semiHidden/>
    <w:unhideWhenUsed/>
    <w:pPr>
      <w:spacing w:after="120"/>
      <w:ind w:left="360"/>
    </w:pPr>
    <w:rPr>
      <w:sz w:val="16"/>
      <w:szCs w:val="16"/>
    </w:rPr>
  </w:style>
  <w:style w:type="paragraph" w:styleId="71">
    <w:name w:val="index 7"/>
    <w:basedOn w:val="a2"/>
    <w:next w:val="a2"/>
    <w:semiHidden/>
    <w:unhideWhenUsed/>
    <w:pPr>
      <w:spacing w:before="0" w:after="0" w:line="240" w:lineRule="auto"/>
      <w:ind w:left="1540" w:hanging="220"/>
    </w:pPr>
  </w:style>
  <w:style w:type="paragraph" w:styleId="91">
    <w:name w:val="index 9"/>
    <w:basedOn w:val="a2"/>
    <w:next w:val="a2"/>
    <w:semiHidden/>
    <w:unhideWhenUsed/>
    <w:pPr>
      <w:spacing w:before="0" w:after="0" w:line="240" w:lineRule="auto"/>
      <w:ind w:left="1980" w:hanging="220"/>
    </w:pPr>
  </w:style>
  <w:style w:type="paragraph" w:styleId="afff3">
    <w:name w:val="table of figures"/>
    <w:basedOn w:val="a2"/>
    <w:next w:val="a2"/>
    <w:semiHidden/>
    <w:unhideWhenUsed/>
    <w:pPr>
      <w:spacing w:after="0"/>
    </w:pPr>
  </w:style>
  <w:style w:type="paragraph" w:styleId="TOC2">
    <w:name w:val="toc 2"/>
    <w:basedOn w:val="a2"/>
    <w:next w:val="a2"/>
    <w:semiHidden/>
    <w:unhideWhenUsed/>
    <w:qFormat/>
    <w:pPr>
      <w:spacing w:after="100"/>
      <w:ind w:left="220"/>
    </w:pPr>
  </w:style>
  <w:style w:type="paragraph" w:styleId="TOC9">
    <w:name w:val="toc 9"/>
    <w:basedOn w:val="a2"/>
    <w:next w:val="a2"/>
    <w:semiHidden/>
    <w:unhideWhenUsed/>
    <w:pPr>
      <w:spacing w:after="100"/>
      <w:ind w:left="1760"/>
    </w:pPr>
  </w:style>
  <w:style w:type="paragraph" w:styleId="26">
    <w:name w:val="Body Text 2"/>
    <w:basedOn w:val="a2"/>
    <w:link w:val="27"/>
    <w:semiHidden/>
    <w:unhideWhenUsed/>
    <w:pPr>
      <w:spacing w:after="120" w:line="480" w:lineRule="auto"/>
    </w:pPr>
  </w:style>
  <w:style w:type="paragraph" w:styleId="44">
    <w:name w:val="List 4"/>
    <w:basedOn w:val="a2"/>
    <w:semiHidden/>
    <w:unhideWhenUsed/>
    <w:pPr>
      <w:ind w:left="1440" w:hanging="360"/>
      <w:contextualSpacing/>
    </w:pPr>
  </w:style>
  <w:style w:type="paragraph" w:styleId="28">
    <w:name w:val="List Continue 2"/>
    <w:basedOn w:val="a2"/>
    <w:semiHidden/>
    <w:unhideWhenUsed/>
    <w:pPr>
      <w:spacing w:after="120"/>
      <w:ind w:left="720"/>
      <w:contextualSpacing/>
    </w:pPr>
  </w:style>
  <w:style w:type="paragraph" w:styleId="afff4">
    <w:name w:val="Message Header"/>
    <w:basedOn w:val="a2"/>
    <w:link w:val="afff5"/>
    <w:semiHidden/>
    <w:unhideWhenUse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cstheme="majorBidi"/>
      <w:sz w:val="24"/>
      <w:szCs w:val="24"/>
    </w:rPr>
  </w:style>
  <w:style w:type="paragraph" w:styleId="HTML1">
    <w:name w:val="HTML Preformatted"/>
    <w:basedOn w:val="a2"/>
    <w:link w:val="HTML2"/>
    <w:semiHidden/>
    <w:unhideWhenUsed/>
    <w:pPr>
      <w:spacing w:before="0" w:after="0" w:line="240" w:lineRule="auto"/>
    </w:pPr>
    <w:rPr>
      <w:sz w:val="20"/>
      <w:szCs w:val="20"/>
    </w:rPr>
  </w:style>
  <w:style w:type="paragraph" w:styleId="afff6">
    <w:name w:val="Normal (Web)"/>
    <w:basedOn w:val="a2"/>
    <w:uiPriority w:val="99"/>
    <w:unhideWhenUsed/>
    <w:rPr>
      <w:rFonts w:cs="Times New Roman"/>
      <w:sz w:val="24"/>
      <w:szCs w:val="24"/>
    </w:rPr>
  </w:style>
  <w:style w:type="paragraph" w:styleId="38">
    <w:name w:val="List Continue 3"/>
    <w:basedOn w:val="a2"/>
    <w:semiHidden/>
    <w:unhideWhenUsed/>
    <w:pPr>
      <w:spacing w:after="120"/>
      <w:ind w:left="1080"/>
      <w:contextualSpacing/>
    </w:pPr>
  </w:style>
  <w:style w:type="paragraph" w:styleId="29">
    <w:name w:val="index 2"/>
    <w:basedOn w:val="a2"/>
    <w:next w:val="a2"/>
    <w:semiHidden/>
    <w:unhideWhenUsed/>
    <w:pPr>
      <w:spacing w:before="0" w:after="0" w:line="240" w:lineRule="auto"/>
      <w:ind w:left="440" w:hanging="220"/>
    </w:pPr>
  </w:style>
  <w:style w:type="paragraph" w:styleId="afff7">
    <w:name w:val="Title"/>
    <w:basedOn w:val="a2"/>
    <w:next w:val="a2"/>
    <w:uiPriority w:val="10"/>
    <w:qFormat/>
    <w:pPr>
      <w:keepNext/>
      <w:keepLines/>
      <w:spacing w:after="480"/>
    </w:pPr>
    <w:rPr>
      <w:b/>
      <w:caps/>
      <w:sz w:val="44"/>
      <w:szCs w:val="52"/>
      <w:lang w:val="en-US"/>
    </w:rPr>
  </w:style>
  <w:style w:type="paragraph" w:styleId="afff8">
    <w:name w:val="annotation subject"/>
    <w:basedOn w:val="af3"/>
    <w:next w:val="af3"/>
    <w:link w:val="afff9"/>
    <w:semiHidden/>
    <w:unhideWhenUsed/>
    <w:qFormat/>
    <w:rPr>
      <w:b/>
      <w:bCs/>
    </w:rPr>
  </w:style>
  <w:style w:type="paragraph" w:styleId="afffa">
    <w:name w:val="Body Text First Indent"/>
    <w:basedOn w:val="af9"/>
    <w:link w:val="afffb"/>
    <w:semiHidden/>
    <w:unhideWhenUsed/>
    <w:pPr>
      <w:spacing w:after="60"/>
      <w:ind w:firstLine="360"/>
    </w:pPr>
  </w:style>
  <w:style w:type="paragraph" w:styleId="2a">
    <w:name w:val="Body Text First Indent 2"/>
    <w:basedOn w:val="afb"/>
    <w:link w:val="2b"/>
    <w:semiHidden/>
    <w:unhideWhenUsed/>
    <w:pPr>
      <w:spacing w:after="60"/>
      <w:ind w:firstLine="360"/>
    </w:pPr>
  </w:style>
  <w:style w:type="table" w:styleId="afffc">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4"/>
    <w:pPr>
      <w:spacing w:before="6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4"/>
    <w:semiHidden/>
    <w:unhideWhenUsed/>
    <w:pPr>
      <w:spacing w:before="60" w:after="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4"/>
    <w:semiHidden/>
    <w:unhideWhenUsed/>
    <w:pPr>
      <w:spacing w:before="60" w:after="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4"/>
    <w:semiHidden/>
    <w:unhideWhenUsed/>
    <w:pPr>
      <w:spacing w:before="60" w:after="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e">
    <w:name w:val="Table Elegant"/>
    <w:basedOn w:val="a4"/>
    <w:semiHidden/>
    <w:unhideWhenUsed/>
    <w:pPr>
      <w:spacing w:before="60" w:after="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semiHidden/>
    <w:unhideWhenUsed/>
    <w:pPr>
      <w:spacing w:before="60" w:after="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4"/>
    <w:semiHidden/>
    <w:unhideWhenUsed/>
    <w:pPr>
      <w:spacing w:before="60" w:after="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4"/>
    <w:semiHidden/>
    <w:unhideWhenUsed/>
    <w:pPr>
      <w:spacing w:before="60" w:after="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4"/>
    <w:semiHidden/>
    <w:unhideWhenUsed/>
    <w:pPr>
      <w:spacing w:before="60" w:after="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3">
    <w:name w:val="Table Simple 1"/>
    <w:basedOn w:val="a4"/>
    <w:semiHidden/>
    <w:unhideWhenUsed/>
    <w:pPr>
      <w:spacing w:before="60" w:after="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4"/>
    <w:semiHidden/>
    <w:unhideWhenUsed/>
    <w:pPr>
      <w:spacing w:before="60" w:after="60" w:line="264" w:lineRule="auto"/>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4"/>
    <w:semiHidden/>
    <w:unhideWhenUsed/>
    <w:qFormat/>
    <w:pPr>
      <w:spacing w:before="60" w:after="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4">
    <w:name w:val="Table Subtle 1"/>
    <w:basedOn w:val="a4"/>
    <w:semiHidden/>
    <w:unhideWhenUsed/>
    <w:qFormat/>
    <w:pPr>
      <w:spacing w:before="60" w:after="60" w:line="264" w:lineRule="auto"/>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4"/>
    <w:semiHidden/>
    <w:unhideWhenUsed/>
    <w:pPr>
      <w:spacing w:before="60" w:after="60" w:line="264" w:lineRule="auto"/>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5">
    <w:name w:val="Table 3D effects 1"/>
    <w:basedOn w:val="a4"/>
    <w:semiHidden/>
    <w:unhideWhenUsed/>
    <w:pPr>
      <w:spacing w:before="60" w:after="60" w:line="264" w:lineRule="auto"/>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4"/>
    <w:semiHidden/>
    <w:unhideWhenUsed/>
    <w:pPr>
      <w:spacing w:before="60" w:after="60" w:line="264" w:lineRule="auto"/>
    </w:p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4"/>
    <w:semiHidden/>
    <w:unhideWhenUsed/>
    <w:pPr>
      <w:spacing w:before="60" w:after="60" w:line="264" w:lineRule="auto"/>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4"/>
    <w:semiHidden/>
    <w:unhideWhenUsed/>
    <w:pPr>
      <w:spacing w:before="60" w:after="60" w:line="264" w:lineRule="auto"/>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4"/>
    <w:semiHidden/>
    <w:unhideWhenUsed/>
    <w:pPr>
      <w:spacing w:before="60" w:after="60" w:line="264" w:lineRule="auto"/>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4"/>
    <w:semiHidden/>
    <w:unhideWhenUsed/>
    <w:pPr>
      <w:spacing w:before="60" w:after="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6">
    <w:name w:val="Table List 4"/>
    <w:basedOn w:val="a4"/>
    <w:semiHidden/>
    <w:unhideWhenUsed/>
    <w:pPr>
      <w:spacing w:before="60" w:after="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4"/>
    <w:semiHidden/>
    <w:unhideWhenUsed/>
    <w:pPr>
      <w:spacing w:before="60" w:after="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4"/>
    <w:semiHidden/>
    <w:unhideWhenUsed/>
    <w:qFormat/>
    <w:pPr>
      <w:spacing w:before="60" w:after="60" w:line="264" w:lineRule="auto"/>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4"/>
    <w:semiHidden/>
    <w:unhideWhenUsed/>
    <w:pPr>
      <w:spacing w:before="60" w:after="60" w:line="264" w:lineRule="auto"/>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4"/>
    <w:semiHidden/>
    <w:unhideWhenUsed/>
    <w:pPr>
      <w:spacing w:before="60" w:after="60" w:line="264" w:lineRule="auto"/>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
    <w:name w:val="Table Contemporary"/>
    <w:basedOn w:val="a4"/>
    <w:semiHidden/>
    <w:unhideWhenUsed/>
    <w:pPr>
      <w:spacing w:before="60" w:after="60" w:line="264" w:lineRule="auto"/>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4"/>
    <w:semiHidden/>
    <w:unhideWhenUsed/>
    <w:pPr>
      <w:spacing w:before="60" w:after="60" w:line="264" w:lineRule="auto"/>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4"/>
    <w:semiHidden/>
    <w:unhideWhenUsed/>
    <w:pPr>
      <w:spacing w:before="60" w:after="60" w:line="264" w:lineRule="auto"/>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4"/>
    <w:semiHidden/>
    <w:unhideWhenUsed/>
    <w:pPr>
      <w:spacing w:before="60" w:after="60" w:line="264" w:lineRule="auto"/>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4"/>
    <w:semiHidden/>
    <w:unhideWhenUsed/>
    <w:pPr>
      <w:spacing w:before="60" w:after="60" w:line="264" w:lineRule="auto"/>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unhideWhenUsed/>
    <w:pPr>
      <w:spacing w:before="60" w:after="60" w:line="264" w:lineRule="auto"/>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4"/>
    <w:semiHidden/>
    <w:unhideWhenUsed/>
    <w:qFormat/>
    <w:pPr>
      <w:spacing w:before="60" w:after="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4"/>
    <w:semiHidden/>
    <w:unhideWhenUsed/>
    <w:pPr>
      <w:spacing w:before="60" w:after="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4"/>
    <w:semiHidden/>
    <w:unhideWhenUsed/>
    <w:pPr>
      <w:spacing w:before="60" w:after="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4"/>
    <w:semiHidden/>
    <w:unhideWhenUsed/>
    <w:pPr>
      <w:spacing w:before="60" w:after="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4"/>
    <w:semiHidden/>
    <w:unhideWhenUsed/>
    <w:pPr>
      <w:spacing w:before="60" w:after="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4"/>
    <w:semiHidden/>
    <w:unhideWhenUsed/>
    <w:pPr>
      <w:spacing w:before="60" w:after="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4"/>
    <w:semiHidden/>
    <w:unhideWhenUsed/>
    <w:pPr>
      <w:spacing w:before="60" w:after="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4"/>
    <w:semiHidden/>
    <w:unhideWhenUsed/>
    <w:pPr>
      <w:spacing w:before="60" w:after="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9">
    <w:name w:val="Table Web 1"/>
    <w:basedOn w:val="a4"/>
    <w:semiHidden/>
    <w:unhideWhenUsed/>
    <w:pPr>
      <w:spacing w:before="60" w:after="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4"/>
    <w:semiHidden/>
    <w:unhideWhenUsed/>
    <w:pPr>
      <w:spacing w:before="60" w:after="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4"/>
    <w:pPr>
      <w:spacing w:before="60" w:after="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0">
    <w:name w:val="Table Professional"/>
    <w:basedOn w:val="a4"/>
    <w:semiHidden/>
    <w:unhideWhenUsed/>
    <w:pPr>
      <w:spacing w:before="60" w:after="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1">
    <w:name w:val="Light Shading"/>
    <w:basedOn w:val="a4"/>
    <w:qFormat/>
    <w:rPr>
      <w:color w:val="3E3E3E" w:themeColor="text1" w:themeShade="BF"/>
    </w:rPr>
    <w:tblPr>
      <w:tblBorders>
        <w:top w:val="single" w:sz="8" w:space="0" w:color="545454" w:themeColor="text1"/>
        <w:bottom w:val="single" w:sz="8" w:space="0" w:color="545454" w:themeColor="text1"/>
      </w:tblBorders>
    </w:tblPr>
    <w:tblStylePr w:type="firstRow">
      <w:pPr>
        <w:spacing w:before="0" w:after="0" w:line="240" w:lineRule="auto"/>
      </w:pPr>
      <w:rPr>
        <w:b/>
        <w:bCs/>
      </w:rPr>
      <w:tblPr/>
      <w:tcPr>
        <w:tcBorders>
          <w:top w:val="single" w:sz="8" w:space="0" w:color="545454" w:themeColor="text1"/>
          <w:left w:val="nil"/>
          <w:bottom w:val="single" w:sz="8" w:space="0" w:color="545454" w:themeColor="text1"/>
          <w:right w:val="nil"/>
          <w:insideH w:val="nil"/>
          <w:insideV w:val="nil"/>
        </w:tcBorders>
      </w:tcPr>
    </w:tblStylePr>
    <w:tblStylePr w:type="lastRow">
      <w:pPr>
        <w:spacing w:before="0" w:after="0" w:line="240" w:lineRule="auto"/>
      </w:pPr>
      <w:rPr>
        <w:b/>
        <w:bCs/>
      </w:rPr>
      <w:tblPr/>
      <w:tcPr>
        <w:tcBorders>
          <w:top w:val="single" w:sz="8" w:space="0" w:color="545454" w:themeColor="text1"/>
          <w:left w:val="nil"/>
          <w:bottom w:val="single" w:sz="8" w:space="0" w:color="54545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left w:val="nil"/>
          <w:right w:val="nil"/>
          <w:insideH w:val="nil"/>
          <w:insideV w:val="nil"/>
        </w:tcBorders>
        <w:shd w:val="clear" w:color="auto" w:fill="D4D4D4" w:themeFill="text1" w:themeFillTint="3F"/>
      </w:tcPr>
    </w:tblStylePr>
  </w:style>
  <w:style w:type="table" w:styleId="-1">
    <w:name w:val="Light Shading Accent 1"/>
    <w:basedOn w:val="a4"/>
    <w:semiHidden/>
    <w:unhideWhenUsed/>
    <w:rPr>
      <w:color w:val="589633" w:themeColor="accent1" w:themeShade="BF"/>
    </w:rPr>
    <w:tblPr>
      <w:tblBorders>
        <w:top w:val="single" w:sz="8" w:space="0" w:color="79C24D" w:themeColor="accent1"/>
        <w:bottom w:val="single" w:sz="8" w:space="0" w:color="79C24D" w:themeColor="accent1"/>
      </w:tblBorders>
    </w:tblPr>
    <w:tblStylePr w:type="firstRow">
      <w:pPr>
        <w:spacing w:before="0" w:after="0" w:line="240" w:lineRule="auto"/>
      </w:pPr>
      <w:rPr>
        <w:b/>
        <w:bCs/>
      </w:rPr>
      <w:tblPr/>
      <w:tcPr>
        <w:tcBorders>
          <w:top w:val="single" w:sz="8" w:space="0" w:color="79C24D" w:themeColor="accent1"/>
          <w:left w:val="nil"/>
          <w:bottom w:val="single" w:sz="8" w:space="0" w:color="79C24D" w:themeColor="accent1"/>
          <w:right w:val="nil"/>
          <w:insideH w:val="nil"/>
          <w:insideV w:val="nil"/>
        </w:tcBorders>
      </w:tcPr>
    </w:tblStylePr>
    <w:tblStylePr w:type="lastRow">
      <w:pPr>
        <w:spacing w:before="0" w:after="0" w:line="240" w:lineRule="auto"/>
      </w:pPr>
      <w:rPr>
        <w:b/>
        <w:bCs/>
      </w:rPr>
      <w:tblPr/>
      <w:tcPr>
        <w:tcBorders>
          <w:top w:val="single" w:sz="8" w:space="0" w:color="79C24D" w:themeColor="accent1"/>
          <w:left w:val="nil"/>
          <w:bottom w:val="single" w:sz="8" w:space="0" w:color="79C24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0D2" w:themeFill="accent1" w:themeFillTint="3F"/>
      </w:tcPr>
    </w:tblStylePr>
    <w:tblStylePr w:type="band1Horz">
      <w:tblPr/>
      <w:tcPr>
        <w:tcBorders>
          <w:left w:val="nil"/>
          <w:right w:val="nil"/>
          <w:insideH w:val="nil"/>
          <w:insideV w:val="nil"/>
        </w:tcBorders>
        <w:shd w:val="clear" w:color="auto" w:fill="DDF0D2" w:themeFill="accent1" w:themeFillTint="3F"/>
      </w:tcPr>
    </w:tblStylePr>
  </w:style>
  <w:style w:type="table" w:styleId="-2">
    <w:name w:val="Light Shading Accent 2"/>
    <w:basedOn w:val="a4"/>
    <w:semiHidden/>
    <w:unhideWhenUsed/>
    <w:rPr>
      <w:color w:val="28ABE2" w:themeColor="accent2" w:themeShade="BF"/>
    </w:rPr>
    <w:tblPr>
      <w:tblBorders>
        <w:top w:val="single" w:sz="8" w:space="0" w:color="78CBED" w:themeColor="accent2"/>
        <w:bottom w:val="single" w:sz="8" w:space="0" w:color="78CBED" w:themeColor="accent2"/>
      </w:tblBorders>
    </w:tblPr>
    <w:tblStylePr w:type="firstRow">
      <w:pPr>
        <w:spacing w:before="0" w:after="0" w:line="240" w:lineRule="auto"/>
      </w:pPr>
      <w:rPr>
        <w:b/>
        <w:bCs/>
      </w:rPr>
      <w:tblPr/>
      <w:tcPr>
        <w:tcBorders>
          <w:top w:val="single" w:sz="8" w:space="0" w:color="78CBED" w:themeColor="accent2"/>
          <w:left w:val="nil"/>
          <w:bottom w:val="single" w:sz="8" w:space="0" w:color="78CBED" w:themeColor="accent2"/>
          <w:right w:val="nil"/>
          <w:insideH w:val="nil"/>
          <w:insideV w:val="nil"/>
        </w:tcBorders>
      </w:tcPr>
    </w:tblStylePr>
    <w:tblStylePr w:type="lastRow">
      <w:pPr>
        <w:spacing w:before="0" w:after="0" w:line="240" w:lineRule="auto"/>
      </w:pPr>
      <w:rPr>
        <w:b/>
        <w:bCs/>
      </w:rPr>
      <w:tblPr/>
      <w:tcPr>
        <w:tcBorders>
          <w:top w:val="single" w:sz="8" w:space="0" w:color="78CBED" w:themeColor="accent2"/>
          <w:left w:val="nil"/>
          <w:bottom w:val="single" w:sz="8" w:space="0" w:color="78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FA" w:themeFill="accent2" w:themeFillTint="3F"/>
      </w:tcPr>
    </w:tblStylePr>
    <w:tblStylePr w:type="band1Horz">
      <w:tblPr/>
      <w:tcPr>
        <w:tcBorders>
          <w:left w:val="nil"/>
          <w:right w:val="nil"/>
          <w:insideH w:val="nil"/>
          <w:insideV w:val="nil"/>
        </w:tcBorders>
        <w:shd w:val="clear" w:color="auto" w:fill="DDF2FA" w:themeFill="accent2" w:themeFillTint="3F"/>
      </w:tcPr>
    </w:tblStylePr>
  </w:style>
  <w:style w:type="table" w:styleId="-3">
    <w:name w:val="Light Shading Accent 3"/>
    <w:basedOn w:val="a4"/>
    <w:semiHidden/>
    <w:unhideWhenUsed/>
    <w:rPr>
      <w:color w:val="B34219" w:themeColor="accent3" w:themeShade="BF"/>
    </w:rPr>
    <w:tblPr>
      <w:tblBorders>
        <w:top w:val="single" w:sz="8" w:space="0" w:color="E2602F" w:themeColor="accent3"/>
        <w:bottom w:val="single" w:sz="8" w:space="0" w:color="E2602F" w:themeColor="accent3"/>
      </w:tblBorders>
    </w:tblPr>
    <w:tblStylePr w:type="firstRow">
      <w:pPr>
        <w:spacing w:before="0" w:after="0" w:line="240" w:lineRule="auto"/>
      </w:pPr>
      <w:rPr>
        <w:b/>
        <w:bCs/>
      </w:rPr>
      <w:tblPr/>
      <w:tcPr>
        <w:tcBorders>
          <w:top w:val="single" w:sz="8" w:space="0" w:color="E2602F" w:themeColor="accent3"/>
          <w:left w:val="nil"/>
          <w:bottom w:val="single" w:sz="8" w:space="0" w:color="E2602F" w:themeColor="accent3"/>
          <w:right w:val="nil"/>
          <w:insideH w:val="nil"/>
          <w:insideV w:val="nil"/>
        </w:tcBorders>
      </w:tcPr>
    </w:tblStylePr>
    <w:tblStylePr w:type="lastRow">
      <w:pPr>
        <w:spacing w:before="0" w:after="0" w:line="240" w:lineRule="auto"/>
      </w:pPr>
      <w:rPr>
        <w:b/>
        <w:bCs/>
      </w:rPr>
      <w:tblPr/>
      <w:tcPr>
        <w:tcBorders>
          <w:top w:val="single" w:sz="8" w:space="0" w:color="E2602F" w:themeColor="accent3"/>
          <w:left w:val="nil"/>
          <w:bottom w:val="single" w:sz="8" w:space="0" w:color="E2602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7CB" w:themeFill="accent3" w:themeFillTint="3F"/>
      </w:tcPr>
    </w:tblStylePr>
    <w:tblStylePr w:type="band1Horz">
      <w:tblPr/>
      <w:tcPr>
        <w:tcBorders>
          <w:left w:val="nil"/>
          <w:right w:val="nil"/>
          <w:insideH w:val="nil"/>
          <w:insideV w:val="nil"/>
        </w:tcBorders>
        <w:shd w:val="clear" w:color="auto" w:fill="F7D7CB" w:themeFill="accent3" w:themeFillTint="3F"/>
      </w:tcPr>
    </w:tblStylePr>
  </w:style>
  <w:style w:type="table" w:styleId="-4">
    <w:name w:val="Light Shading Accent 4"/>
    <w:basedOn w:val="a4"/>
    <w:semiHidden/>
    <w:unhideWhenUsed/>
    <w:rPr>
      <w:color w:val="B38225" w:themeColor="accent4" w:themeShade="BF"/>
    </w:rPr>
    <w:tblPr>
      <w:tblBorders>
        <w:top w:val="single" w:sz="8" w:space="0" w:color="D9A748" w:themeColor="accent4"/>
        <w:bottom w:val="single" w:sz="8" w:space="0" w:color="D9A748" w:themeColor="accent4"/>
      </w:tblBorders>
    </w:tblPr>
    <w:tblStylePr w:type="firstRow">
      <w:pPr>
        <w:spacing w:before="0" w:after="0" w:line="240" w:lineRule="auto"/>
      </w:pPr>
      <w:rPr>
        <w:b/>
        <w:bCs/>
      </w:rPr>
      <w:tblPr/>
      <w:tcPr>
        <w:tcBorders>
          <w:top w:val="single" w:sz="8" w:space="0" w:color="D9A748" w:themeColor="accent4"/>
          <w:left w:val="nil"/>
          <w:bottom w:val="single" w:sz="8" w:space="0" w:color="D9A748" w:themeColor="accent4"/>
          <w:right w:val="nil"/>
          <w:insideH w:val="nil"/>
          <w:insideV w:val="nil"/>
        </w:tcBorders>
      </w:tcPr>
    </w:tblStylePr>
    <w:tblStylePr w:type="lastRow">
      <w:pPr>
        <w:spacing w:before="0" w:after="0" w:line="240" w:lineRule="auto"/>
      </w:pPr>
      <w:rPr>
        <w:b/>
        <w:bCs/>
      </w:rPr>
      <w:tblPr/>
      <w:tcPr>
        <w:tcBorders>
          <w:top w:val="single" w:sz="8" w:space="0" w:color="D9A748" w:themeColor="accent4"/>
          <w:left w:val="nil"/>
          <w:bottom w:val="single" w:sz="8" w:space="0" w:color="D9A7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9D1" w:themeFill="accent4" w:themeFillTint="3F"/>
      </w:tcPr>
    </w:tblStylePr>
    <w:tblStylePr w:type="band1Horz">
      <w:tblPr/>
      <w:tcPr>
        <w:tcBorders>
          <w:left w:val="nil"/>
          <w:right w:val="nil"/>
          <w:insideH w:val="nil"/>
          <w:insideV w:val="nil"/>
        </w:tcBorders>
        <w:shd w:val="clear" w:color="auto" w:fill="F5E9D1" w:themeFill="accent4" w:themeFillTint="3F"/>
      </w:tcPr>
    </w:tblStylePr>
  </w:style>
  <w:style w:type="table" w:styleId="-5">
    <w:name w:val="Light Shading Accent 5"/>
    <w:basedOn w:val="a4"/>
    <w:semiHidden/>
    <w:unhideWhenUsed/>
    <w:rPr>
      <w:color w:val="3F49B9" w:themeColor="accent5" w:themeShade="BF"/>
    </w:rPr>
    <w:tblPr>
      <w:tblBorders>
        <w:top w:val="single" w:sz="8" w:space="0" w:color="7B82D2" w:themeColor="accent5"/>
        <w:bottom w:val="single" w:sz="8" w:space="0" w:color="7B82D2" w:themeColor="accent5"/>
      </w:tblBorders>
    </w:tblPr>
    <w:tblStylePr w:type="firstRow">
      <w:pPr>
        <w:spacing w:before="0" w:after="0" w:line="240" w:lineRule="auto"/>
      </w:pPr>
      <w:rPr>
        <w:b/>
        <w:bCs/>
      </w:rPr>
      <w:tblPr/>
      <w:tcPr>
        <w:tcBorders>
          <w:top w:val="single" w:sz="8" w:space="0" w:color="7B82D2" w:themeColor="accent5"/>
          <w:left w:val="nil"/>
          <w:bottom w:val="single" w:sz="8" w:space="0" w:color="7B82D2" w:themeColor="accent5"/>
          <w:right w:val="nil"/>
          <w:insideH w:val="nil"/>
          <w:insideV w:val="nil"/>
        </w:tcBorders>
      </w:tcPr>
    </w:tblStylePr>
    <w:tblStylePr w:type="lastRow">
      <w:pPr>
        <w:spacing w:before="0" w:after="0" w:line="240" w:lineRule="auto"/>
      </w:pPr>
      <w:rPr>
        <w:b/>
        <w:bCs/>
      </w:rPr>
      <w:tblPr/>
      <w:tcPr>
        <w:tcBorders>
          <w:top w:val="single" w:sz="8" w:space="0" w:color="7B82D2" w:themeColor="accent5"/>
          <w:left w:val="nil"/>
          <w:bottom w:val="single" w:sz="8" w:space="0" w:color="7B82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FF3" w:themeFill="accent5" w:themeFillTint="3F"/>
      </w:tcPr>
    </w:tblStylePr>
    <w:tblStylePr w:type="band1Horz">
      <w:tblPr/>
      <w:tcPr>
        <w:tcBorders>
          <w:left w:val="nil"/>
          <w:right w:val="nil"/>
          <w:insideH w:val="nil"/>
          <w:insideV w:val="nil"/>
        </w:tcBorders>
        <w:shd w:val="clear" w:color="auto" w:fill="DEDFF3" w:themeFill="accent5" w:themeFillTint="3F"/>
      </w:tcPr>
    </w:tblStylePr>
  </w:style>
  <w:style w:type="table" w:styleId="-6">
    <w:name w:val="Light Shading Accent 6"/>
    <w:basedOn w:val="a4"/>
    <w:semiHidden/>
    <w:unhideWhenUsed/>
    <w:rPr>
      <w:color w:val="7C7C7C" w:themeColor="accent6" w:themeShade="BF"/>
    </w:rPr>
    <w:tblPr>
      <w:tblBorders>
        <w:top w:val="single" w:sz="8" w:space="0" w:color="A6A6A6" w:themeColor="accent6"/>
        <w:bottom w:val="single" w:sz="8" w:space="0" w:color="A6A6A6" w:themeColor="accent6"/>
      </w:tblBorders>
    </w:tblPr>
    <w:tblStylePr w:type="firstRow">
      <w:pPr>
        <w:spacing w:before="0" w:after="0" w:line="240" w:lineRule="auto"/>
      </w:pPr>
      <w:rPr>
        <w:b/>
        <w:bCs/>
      </w:rPr>
      <w:tblPr/>
      <w:tcPr>
        <w:tcBorders>
          <w:top w:val="single" w:sz="8" w:space="0" w:color="A6A6A6" w:themeColor="accent6"/>
          <w:left w:val="nil"/>
          <w:bottom w:val="single" w:sz="8" w:space="0" w:color="A6A6A6" w:themeColor="accent6"/>
          <w:right w:val="nil"/>
          <w:insideH w:val="nil"/>
          <w:insideV w:val="nil"/>
        </w:tcBorders>
      </w:tcPr>
    </w:tblStylePr>
    <w:tblStylePr w:type="lastRow">
      <w:pPr>
        <w:spacing w:before="0" w:after="0" w:line="240" w:lineRule="auto"/>
      </w:pPr>
      <w:rPr>
        <w:b/>
        <w:bCs/>
      </w:rPr>
      <w:tblPr/>
      <w:tcPr>
        <w:tcBorders>
          <w:top w:val="single" w:sz="8" w:space="0" w:color="A6A6A6" w:themeColor="accent6"/>
          <w:left w:val="nil"/>
          <w:bottom w:val="single" w:sz="8" w:space="0" w:color="A6A6A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6" w:themeFillTint="3F"/>
      </w:tcPr>
    </w:tblStylePr>
    <w:tblStylePr w:type="band1Horz">
      <w:tblPr/>
      <w:tcPr>
        <w:tcBorders>
          <w:left w:val="nil"/>
          <w:right w:val="nil"/>
          <w:insideH w:val="nil"/>
          <w:insideV w:val="nil"/>
        </w:tcBorders>
        <w:shd w:val="clear" w:color="auto" w:fill="E9E9E9" w:themeFill="accent6" w:themeFillTint="3F"/>
      </w:tcPr>
    </w:tblStylePr>
  </w:style>
  <w:style w:type="table" w:styleId="affff2">
    <w:name w:val="Light List"/>
    <w:basedOn w:val="a4"/>
    <w:semiHidden/>
    <w:unhideWhenUsed/>
    <w:tblPr>
      <w:tblBorders>
        <w:top w:val="single" w:sz="8" w:space="0" w:color="545454" w:themeColor="text1"/>
        <w:left w:val="single" w:sz="8" w:space="0" w:color="545454" w:themeColor="text1"/>
        <w:bottom w:val="single" w:sz="8" w:space="0" w:color="545454" w:themeColor="text1"/>
        <w:right w:val="single" w:sz="8" w:space="0" w:color="545454" w:themeColor="text1"/>
      </w:tblBorders>
    </w:tblPr>
    <w:tblStylePr w:type="firstRow">
      <w:pPr>
        <w:spacing w:before="0" w:after="0" w:line="240" w:lineRule="auto"/>
      </w:pPr>
      <w:rPr>
        <w:b/>
        <w:bCs/>
        <w:color w:val="FFFFFF" w:themeColor="background1"/>
      </w:rPr>
      <w:tblPr/>
      <w:tcPr>
        <w:shd w:val="clear" w:color="auto" w:fill="545454" w:themeFill="text1"/>
      </w:tcPr>
    </w:tblStylePr>
    <w:tblStylePr w:type="lastRow">
      <w:pPr>
        <w:spacing w:before="0" w:after="0" w:line="240" w:lineRule="auto"/>
      </w:pPr>
      <w:rPr>
        <w:b/>
        <w:bCs/>
      </w:rPr>
      <w:tblPr/>
      <w:tcPr>
        <w:tcBorders>
          <w:top w:val="double" w:sz="6" w:space="0" w:color="545454" w:themeColor="text1"/>
          <w:left w:val="single" w:sz="8" w:space="0" w:color="545454" w:themeColor="text1"/>
          <w:bottom w:val="single" w:sz="8" w:space="0" w:color="545454" w:themeColor="text1"/>
          <w:right w:val="single" w:sz="8" w:space="0" w:color="545454" w:themeColor="text1"/>
        </w:tcBorders>
      </w:tcPr>
    </w:tblStylePr>
    <w:tblStylePr w:type="firstCol">
      <w:rPr>
        <w:b/>
        <w:bCs/>
      </w:rPr>
    </w:tblStylePr>
    <w:tblStylePr w:type="lastCol">
      <w:rPr>
        <w:b/>
        <w:bCs/>
      </w:rPr>
    </w:tblStylePr>
    <w:tblStylePr w:type="band1Vert">
      <w:tblPr/>
      <w:tcPr>
        <w:tcBorders>
          <w:top w:val="single" w:sz="8" w:space="0" w:color="545454" w:themeColor="text1"/>
          <w:left w:val="single" w:sz="8" w:space="0" w:color="545454" w:themeColor="text1"/>
          <w:bottom w:val="single" w:sz="8" w:space="0" w:color="545454" w:themeColor="text1"/>
          <w:right w:val="single" w:sz="8" w:space="0" w:color="545454" w:themeColor="text1"/>
        </w:tcBorders>
      </w:tcPr>
    </w:tblStylePr>
    <w:tblStylePr w:type="band1Horz">
      <w:tblPr/>
      <w:tcPr>
        <w:tcBorders>
          <w:top w:val="single" w:sz="8" w:space="0" w:color="545454" w:themeColor="text1"/>
          <w:left w:val="single" w:sz="8" w:space="0" w:color="545454" w:themeColor="text1"/>
          <w:bottom w:val="single" w:sz="8" w:space="0" w:color="545454" w:themeColor="text1"/>
          <w:right w:val="single" w:sz="8" w:space="0" w:color="545454" w:themeColor="text1"/>
        </w:tcBorders>
      </w:tcPr>
    </w:tblStylePr>
  </w:style>
  <w:style w:type="table" w:styleId="-10">
    <w:name w:val="Light List Accent 1"/>
    <w:basedOn w:val="a4"/>
    <w:semiHidden/>
    <w:unhideWhenUsed/>
    <w:tblPr>
      <w:tblBorders>
        <w:top w:val="single" w:sz="8" w:space="0" w:color="79C24D" w:themeColor="accent1"/>
        <w:left w:val="single" w:sz="8" w:space="0" w:color="79C24D" w:themeColor="accent1"/>
        <w:bottom w:val="single" w:sz="8" w:space="0" w:color="79C24D" w:themeColor="accent1"/>
        <w:right w:val="single" w:sz="8" w:space="0" w:color="79C24D" w:themeColor="accent1"/>
      </w:tblBorders>
    </w:tblPr>
    <w:tblStylePr w:type="firstRow">
      <w:pPr>
        <w:spacing w:before="0" w:after="0" w:line="240" w:lineRule="auto"/>
      </w:pPr>
      <w:rPr>
        <w:b/>
        <w:bCs/>
        <w:color w:val="FFFFFF" w:themeColor="background1"/>
      </w:rPr>
      <w:tblPr/>
      <w:tcPr>
        <w:shd w:val="clear" w:color="auto" w:fill="79C24D" w:themeFill="accent1"/>
      </w:tcPr>
    </w:tblStylePr>
    <w:tblStylePr w:type="lastRow">
      <w:pPr>
        <w:spacing w:before="0" w:after="0" w:line="240" w:lineRule="auto"/>
      </w:pPr>
      <w:rPr>
        <w:b/>
        <w:bCs/>
      </w:rPr>
      <w:tblPr/>
      <w:tcPr>
        <w:tcBorders>
          <w:top w:val="double" w:sz="6" w:space="0" w:color="79C24D" w:themeColor="accent1"/>
          <w:left w:val="single" w:sz="8" w:space="0" w:color="79C24D" w:themeColor="accent1"/>
          <w:bottom w:val="single" w:sz="8" w:space="0" w:color="79C24D" w:themeColor="accent1"/>
          <w:right w:val="single" w:sz="8" w:space="0" w:color="79C24D" w:themeColor="accent1"/>
        </w:tcBorders>
      </w:tcPr>
    </w:tblStylePr>
    <w:tblStylePr w:type="firstCol">
      <w:rPr>
        <w:b/>
        <w:bCs/>
      </w:rPr>
    </w:tblStylePr>
    <w:tblStylePr w:type="lastCol">
      <w:rPr>
        <w:b/>
        <w:bCs/>
      </w:rPr>
    </w:tblStylePr>
    <w:tblStylePr w:type="band1Vert">
      <w:tblPr/>
      <w:tcPr>
        <w:tcBorders>
          <w:top w:val="single" w:sz="8" w:space="0" w:color="79C24D" w:themeColor="accent1"/>
          <w:left w:val="single" w:sz="8" w:space="0" w:color="79C24D" w:themeColor="accent1"/>
          <w:bottom w:val="single" w:sz="8" w:space="0" w:color="79C24D" w:themeColor="accent1"/>
          <w:right w:val="single" w:sz="8" w:space="0" w:color="79C24D" w:themeColor="accent1"/>
        </w:tcBorders>
      </w:tcPr>
    </w:tblStylePr>
    <w:tblStylePr w:type="band1Horz">
      <w:tblPr/>
      <w:tcPr>
        <w:tcBorders>
          <w:top w:val="single" w:sz="8" w:space="0" w:color="79C24D" w:themeColor="accent1"/>
          <w:left w:val="single" w:sz="8" w:space="0" w:color="79C24D" w:themeColor="accent1"/>
          <w:bottom w:val="single" w:sz="8" w:space="0" w:color="79C24D" w:themeColor="accent1"/>
          <w:right w:val="single" w:sz="8" w:space="0" w:color="79C24D" w:themeColor="accent1"/>
        </w:tcBorders>
      </w:tcPr>
    </w:tblStylePr>
  </w:style>
  <w:style w:type="table" w:styleId="-20">
    <w:name w:val="Light List Accent 2"/>
    <w:basedOn w:val="a4"/>
    <w:semiHidden/>
    <w:unhideWhenUsed/>
    <w:tblPr>
      <w:tblBorders>
        <w:top w:val="single" w:sz="8" w:space="0" w:color="78CBED" w:themeColor="accent2"/>
        <w:left w:val="single" w:sz="8" w:space="0" w:color="78CBED" w:themeColor="accent2"/>
        <w:bottom w:val="single" w:sz="8" w:space="0" w:color="78CBED" w:themeColor="accent2"/>
        <w:right w:val="single" w:sz="8" w:space="0" w:color="78CBED" w:themeColor="accent2"/>
      </w:tblBorders>
    </w:tblPr>
    <w:tblStylePr w:type="firstRow">
      <w:pPr>
        <w:spacing w:before="0" w:after="0" w:line="240" w:lineRule="auto"/>
      </w:pPr>
      <w:rPr>
        <w:b/>
        <w:bCs/>
        <w:color w:val="FFFFFF" w:themeColor="background1"/>
      </w:rPr>
      <w:tblPr/>
      <w:tcPr>
        <w:shd w:val="clear" w:color="auto" w:fill="78CBED" w:themeFill="accent2"/>
      </w:tcPr>
    </w:tblStylePr>
    <w:tblStylePr w:type="lastRow">
      <w:pPr>
        <w:spacing w:before="0" w:after="0" w:line="240" w:lineRule="auto"/>
      </w:pPr>
      <w:rPr>
        <w:b/>
        <w:bCs/>
      </w:rPr>
      <w:tblPr/>
      <w:tcPr>
        <w:tcBorders>
          <w:top w:val="double" w:sz="6" w:space="0" w:color="78CBED" w:themeColor="accent2"/>
          <w:left w:val="single" w:sz="8" w:space="0" w:color="78CBED" w:themeColor="accent2"/>
          <w:bottom w:val="single" w:sz="8" w:space="0" w:color="78CBED" w:themeColor="accent2"/>
          <w:right w:val="single" w:sz="8" w:space="0" w:color="78CBED" w:themeColor="accent2"/>
        </w:tcBorders>
      </w:tcPr>
    </w:tblStylePr>
    <w:tblStylePr w:type="firstCol">
      <w:rPr>
        <w:b/>
        <w:bCs/>
      </w:rPr>
    </w:tblStylePr>
    <w:tblStylePr w:type="lastCol">
      <w:rPr>
        <w:b/>
        <w:bCs/>
      </w:rPr>
    </w:tblStylePr>
    <w:tblStylePr w:type="band1Vert">
      <w:tblPr/>
      <w:tcPr>
        <w:tcBorders>
          <w:top w:val="single" w:sz="8" w:space="0" w:color="78CBED" w:themeColor="accent2"/>
          <w:left w:val="single" w:sz="8" w:space="0" w:color="78CBED" w:themeColor="accent2"/>
          <w:bottom w:val="single" w:sz="8" w:space="0" w:color="78CBED" w:themeColor="accent2"/>
          <w:right w:val="single" w:sz="8" w:space="0" w:color="78CBED" w:themeColor="accent2"/>
        </w:tcBorders>
      </w:tcPr>
    </w:tblStylePr>
    <w:tblStylePr w:type="band1Horz">
      <w:tblPr/>
      <w:tcPr>
        <w:tcBorders>
          <w:top w:val="single" w:sz="8" w:space="0" w:color="78CBED" w:themeColor="accent2"/>
          <w:left w:val="single" w:sz="8" w:space="0" w:color="78CBED" w:themeColor="accent2"/>
          <w:bottom w:val="single" w:sz="8" w:space="0" w:color="78CBED" w:themeColor="accent2"/>
          <w:right w:val="single" w:sz="8" w:space="0" w:color="78CBED" w:themeColor="accent2"/>
        </w:tcBorders>
      </w:tcPr>
    </w:tblStylePr>
  </w:style>
  <w:style w:type="table" w:styleId="-30">
    <w:name w:val="Light List Accent 3"/>
    <w:basedOn w:val="a4"/>
    <w:semiHidden/>
    <w:unhideWhenUsed/>
    <w:tblPr>
      <w:tblBorders>
        <w:top w:val="single" w:sz="8" w:space="0" w:color="E2602F" w:themeColor="accent3"/>
        <w:left w:val="single" w:sz="8" w:space="0" w:color="E2602F" w:themeColor="accent3"/>
        <w:bottom w:val="single" w:sz="8" w:space="0" w:color="E2602F" w:themeColor="accent3"/>
        <w:right w:val="single" w:sz="8" w:space="0" w:color="E2602F" w:themeColor="accent3"/>
      </w:tblBorders>
    </w:tblPr>
    <w:tblStylePr w:type="firstRow">
      <w:pPr>
        <w:spacing w:before="0" w:after="0" w:line="240" w:lineRule="auto"/>
      </w:pPr>
      <w:rPr>
        <w:b/>
        <w:bCs/>
        <w:color w:val="FFFFFF" w:themeColor="background1"/>
      </w:rPr>
      <w:tblPr/>
      <w:tcPr>
        <w:shd w:val="clear" w:color="auto" w:fill="E2602F" w:themeFill="accent3"/>
      </w:tcPr>
    </w:tblStylePr>
    <w:tblStylePr w:type="lastRow">
      <w:pPr>
        <w:spacing w:before="0" w:after="0" w:line="240" w:lineRule="auto"/>
      </w:pPr>
      <w:rPr>
        <w:b/>
        <w:bCs/>
      </w:rPr>
      <w:tblPr/>
      <w:tcPr>
        <w:tcBorders>
          <w:top w:val="double" w:sz="6" w:space="0" w:color="E2602F" w:themeColor="accent3"/>
          <w:left w:val="single" w:sz="8" w:space="0" w:color="E2602F" w:themeColor="accent3"/>
          <w:bottom w:val="single" w:sz="8" w:space="0" w:color="E2602F" w:themeColor="accent3"/>
          <w:right w:val="single" w:sz="8" w:space="0" w:color="E2602F" w:themeColor="accent3"/>
        </w:tcBorders>
      </w:tcPr>
    </w:tblStylePr>
    <w:tblStylePr w:type="firstCol">
      <w:rPr>
        <w:b/>
        <w:bCs/>
      </w:rPr>
    </w:tblStylePr>
    <w:tblStylePr w:type="lastCol">
      <w:rPr>
        <w:b/>
        <w:bCs/>
      </w:rPr>
    </w:tblStylePr>
    <w:tblStylePr w:type="band1Vert">
      <w:tblPr/>
      <w:tcPr>
        <w:tcBorders>
          <w:top w:val="single" w:sz="8" w:space="0" w:color="E2602F" w:themeColor="accent3"/>
          <w:left w:val="single" w:sz="8" w:space="0" w:color="E2602F" w:themeColor="accent3"/>
          <w:bottom w:val="single" w:sz="8" w:space="0" w:color="E2602F" w:themeColor="accent3"/>
          <w:right w:val="single" w:sz="8" w:space="0" w:color="E2602F" w:themeColor="accent3"/>
        </w:tcBorders>
      </w:tcPr>
    </w:tblStylePr>
    <w:tblStylePr w:type="band1Horz">
      <w:tblPr/>
      <w:tcPr>
        <w:tcBorders>
          <w:top w:val="single" w:sz="8" w:space="0" w:color="E2602F" w:themeColor="accent3"/>
          <w:left w:val="single" w:sz="8" w:space="0" w:color="E2602F" w:themeColor="accent3"/>
          <w:bottom w:val="single" w:sz="8" w:space="0" w:color="E2602F" w:themeColor="accent3"/>
          <w:right w:val="single" w:sz="8" w:space="0" w:color="E2602F" w:themeColor="accent3"/>
        </w:tcBorders>
      </w:tcPr>
    </w:tblStylePr>
  </w:style>
  <w:style w:type="table" w:styleId="-40">
    <w:name w:val="Light List Accent 4"/>
    <w:basedOn w:val="a4"/>
    <w:semiHidden/>
    <w:unhideWhenUsed/>
    <w:tblPr>
      <w:tblBorders>
        <w:top w:val="single" w:sz="8" w:space="0" w:color="D9A748" w:themeColor="accent4"/>
        <w:left w:val="single" w:sz="8" w:space="0" w:color="D9A748" w:themeColor="accent4"/>
        <w:bottom w:val="single" w:sz="8" w:space="0" w:color="D9A748" w:themeColor="accent4"/>
        <w:right w:val="single" w:sz="8" w:space="0" w:color="D9A748" w:themeColor="accent4"/>
      </w:tblBorders>
    </w:tblPr>
    <w:tblStylePr w:type="firstRow">
      <w:pPr>
        <w:spacing w:before="0" w:after="0" w:line="240" w:lineRule="auto"/>
      </w:pPr>
      <w:rPr>
        <w:b/>
        <w:bCs/>
        <w:color w:val="FFFFFF" w:themeColor="background1"/>
      </w:rPr>
      <w:tblPr/>
      <w:tcPr>
        <w:shd w:val="clear" w:color="auto" w:fill="D9A748" w:themeFill="accent4"/>
      </w:tcPr>
    </w:tblStylePr>
    <w:tblStylePr w:type="lastRow">
      <w:pPr>
        <w:spacing w:before="0" w:after="0" w:line="240" w:lineRule="auto"/>
      </w:pPr>
      <w:rPr>
        <w:b/>
        <w:bCs/>
      </w:rPr>
      <w:tblPr/>
      <w:tcPr>
        <w:tcBorders>
          <w:top w:val="double" w:sz="6" w:space="0" w:color="D9A748" w:themeColor="accent4"/>
          <w:left w:val="single" w:sz="8" w:space="0" w:color="D9A748" w:themeColor="accent4"/>
          <w:bottom w:val="single" w:sz="8" w:space="0" w:color="D9A748" w:themeColor="accent4"/>
          <w:right w:val="single" w:sz="8" w:space="0" w:color="D9A748" w:themeColor="accent4"/>
        </w:tcBorders>
      </w:tcPr>
    </w:tblStylePr>
    <w:tblStylePr w:type="firstCol">
      <w:rPr>
        <w:b/>
        <w:bCs/>
      </w:rPr>
    </w:tblStylePr>
    <w:tblStylePr w:type="lastCol">
      <w:rPr>
        <w:b/>
        <w:bCs/>
      </w:rPr>
    </w:tblStylePr>
    <w:tblStylePr w:type="band1Vert">
      <w:tblPr/>
      <w:tcPr>
        <w:tcBorders>
          <w:top w:val="single" w:sz="8" w:space="0" w:color="D9A748" w:themeColor="accent4"/>
          <w:left w:val="single" w:sz="8" w:space="0" w:color="D9A748" w:themeColor="accent4"/>
          <w:bottom w:val="single" w:sz="8" w:space="0" w:color="D9A748" w:themeColor="accent4"/>
          <w:right w:val="single" w:sz="8" w:space="0" w:color="D9A748" w:themeColor="accent4"/>
        </w:tcBorders>
      </w:tcPr>
    </w:tblStylePr>
    <w:tblStylePr w:type="band1Horz">
      <w:tblPr/>
      <w:tcPr>
        <w:tcBorders>
          <w:top w:val="single" w:sz="8" w:space="0" w:color="D9A748" w:themeColor="accent4"/>
          <w:left w:val="single" w:sz="8" w:space="0" w:color="D9A748" w:themeColor="accent4"/>
          <w:bottom w:val="single" w:sz="8" w:space="0" w:color="D9A748" w:themeColor="accent4"/>
          <w:right w:val="single" w:sz="8" w:space="0" w:color="D9A748" w:themeColor="accent4"/>
        </w:tcBorders>
      </w:tcPr>
    </w:tblStylePr>
  </w:style>
  <w:style w:type="table" w:styleId="-50">
    <w:name w:val="Light List Accent 5"/>
    <w:basedOn w:val="a4"/>
    <w:semiHidden/>
    <w:unhideWhenUsed/>
    <w:tblPr>
      <w:tblBorders>
        <w:top w:val="single" w:sz="8" w:space="0" w:color="7B82D2" w:themeColor="accent5"/>
        <w:left w:val="single" w:sz="8" w:space="0" w:color="7B82D2" w:themeColor="accent5"/>
        <w:bottom w:val="single" w:sz="8" w:space="0" w:color="7B82D2" w:themeColor="accent5"/>
        <w:right w:val="single" w:sz="8" w:space="0" w:color="7B82D2" w:themeColor="accent5"/>
      </w:tblBorders>
    </w:tblPr>
    <w:tblStylePr w:type="firstRow">
      <w:pPr>
        <w:spacing w:before="0" w:after="0" w:line="240" w:lineRule="auto"/>
      </w:pPr>
      <w:rPr>
        <w:b/>
        <w:bCs/>
        <w:color w:val="FFFFFF" w:themeColor="background1"/>
      </w:rPr>
      <w:tblPr/>
      <w:tcPr>
        <w:shd w:val="clear" w:color="auto" w:fill="7B82D2" w:themeFill="accent5"/>
      </w:tcPr>
    </w:tblStylePr>
    <w:tblStylePr w:type="lastRow">
      <w:pPr>
        <w:spacing w:before="0" w:after="0" w:line="240" w:lineRule="auto"/>
      </w:pPr>
      <w:rPr>
        <w:b/>
        <w:bCs/>
      </w:rPr>
      <w:tblPr/>
      <w:tcPr>
        <w:tcBorders>
          <w:top w:val="double" w:sz="6" w:space="0" w:color="7B82D2" w:themeColor="accent5"/>
          <w:left w:val="single" w:sz="8" w:space="0" w:color="7B82D2" w:themeColor="accent5"/>
          <w:bottom w:val="single" w:sz="8" w:space="0" w:color="7B82D2" w:themeColor="accent5"/>
          <w:right w:val="single" w:sz="8" w:space="0" w:color="7B82D2" w:themeColor="accent5"/>
        </w:tcBorders>
      </w:tcPr>
    </w:tblStylePr>
    <w:tblStylePr w:type="firstCol">
      <w:rPr>
        <w:b/>
        <w:bCs/>
      </w:rPr>
    </w:tblStylePr>
    <w:tblStylePr w:type="lastCol">
      <w:rPr>
        <w:b/>
        <w:bCs/>
      </w:rPr>
    </w:tblStylePr>
    <w:tblStylePr w:type="band1Vert">
      <w:tblPr/>
      <w:tcPr>
        <w:tcBorders>
          <w:top w:val="single" w:sz="8" w:space="0" w:color="7B82D2" w:themeColor="accent5"/>
          <w:left w:val="single" w:sz="8" w:space="0" w:color="7B82D2" w:themeColor="accent5"/>
          <w:bottom w:val="single" w:sz="8" w:space="0" w:color="7B82D2" w:themeColor="accent5"/>
          <w:right w:val="single" w:sz="8" w:space="0" w:color="7B82D2" w:themeColor="accent5"/>
        </w:tcBorders>
      </w:tcPr>
    </w:tblStylePr>
    <w:tblStylePr w:type="band1Horz">
      <w:tblPr/>
      <w:tcPr>
        <w:tcBorders>
          <w:top w:val="single" w:sz="8" w:space="0" w:color="7B82D2" w:themeColor="accent5"/>
          <w:left w:val="single" w:sz="8" w:space="0" w:color="7B82D2" w:themeColor="accent5"/>
          <w:bottom w:val="single" w:sz="8" w:space="0" w:color="7B82D2" w:themeColor="accent5"/>
          <w:right w:val="single" w:sz="8" w:space="0" w:color="7B82D2" w:themeColor="accent5"/>
        </w:tcBorders>
      </w:tcPr>
    </w:tblStylePr>
  </w:style>
  <w:style w:type="table" w:styleId="-60">
    <w:name w:val="Light List Accent 6"/>
    <w:basedOn w:val="a4"/>
    <w:semiHidden/>
    <w:unhideWhenUsed/>
    <w:tblPr>
      <w:tblBorders>
        <w:top w:val="single" w:sz="8" w:space="0" w:color="A6A6A6" w:themeColor="accent6"/>
        <w:left w:val="single" w:sz="8" w:space="0" w:color="A6A6A6" w:themeColor="accent6"/>
        <w:bottom w:val="single" w:sz="8" w:space="0" w:color="A6A6A6" w:themeColor="accent6"/>
        <w:right w:val="single" w:sz="8" w:space="0" w:color="A6A6A6" w:themeColor="accent6"/>
      </w:tblBorders>
    </w:tblPr>
    <w:tblStylePr w:type="firstRow">
      <w:pPr>
        <w:spacing w:before="0" w:after="0" w:line="240" w:lineRule="auto"/>
      </w:pPr>
      <w:rPr>
        <w:b/>
        <w:bCs/>
        <w:color w:val="FFFFFF" w:themeColor="background1"/>
      </w:rPr>
      <w:tblPr/>
      <w:tcPr>
        <w:shd w:val="clear" w:color="auto" w:fill="A6A6A6" w:themeFill="accent6"/>
      </w:tcPr>
    </w:tblStylePr>
    <w:tblStylePr w:type="lastRow">
      <w:pPr>
        <w:spacing w:before="0" w:after="0" w:line="240" w:lineRule="auto"/>
      </w:pPr>
      <w:rPr>
        <w:b/>
        <w:bCs/>
      </w:rPr>
      <w:tblPr/>
      <w:tcPr>
        <w:tcBorders>
          <w:top w:val="double" w:sz="6" w:space="0" w:color="A6A6A6" w:themeColor="accent6"/>
          <w:left w:val="single" w:sz="8" w:space="0" w:color="A6A6A6" w:themeColor="accent6"/>
          <w:bottom w:val="single" w:sz="8" w:space="0" w:color="A6A6A6" w:themeColor="accent6"/>
          <w:right w:val="single" w:sz="8" w:space="0" w:color="A6A6A6" w:themeColor="accent6"/>
        </w:tcBorders>
      </w:tcPr>
    </w:tblStylePr>
    <w:tblStylePr w:type="firstCol">
      <w:rPr>
        <w:b/>
        <w:bCs/>
      </w:rPr>
    </w:tblStylePr>
    <w:tblStylePr w:type="lastCol">
      <w:rPr>
        <w:b/>
        <w:bCs/>
      </w:rPr>
    </w:tblStylePr>
    <w:tblStylePr w:type="band1Vert">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tcPr>
    </w:tblStylePr>
    <w:tblStylePr w:type="band1Horz">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tcPr>
    </w:tblStylePr>
  </w:style>
  <w:style w:type="table" w:styleId="affff3">
    <w:name w:val="Light Grid"/>
    <w:basedOn w:val="a4"/>
    <w:semiHidden/>
    <w:unhideWhenUsed/>
    <w:tblPr>
      <w:tblBorders>
        <w:top w:val="single" w:sz="8" w:space="0" w:color="545454" w:themeColor="text1"/>
        <w:left w:val="single" w:sz="8" w:space="0" w:color="545454" w:themeColor="text1"/>
        <w:bottom w:val="single" w:sz="8" w:space="0" w:color="545454" w:themeColor="text1"/>
        <w:right w:val="single" w:sz="8" w:space="0" w:color="545454" w:themeColor="text1"/>
        <w:insideH w:val="single" w:sz="8" w:space="0" w:color="545454" w:themeColor="text1"/>
        <w:insideV w:val="single" w:sz="8" w:space="0" w:color="54545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5454" w:themeColor="text1"/>
          <w:left w:val="single" w:sz="8" w:space="0" w:color="545454" w:themeColor="text1"/>
          <w:bottom w:val="single" w:sz="18" w:space="0" w:color="545454" w:themeColor="text1"/>
          <w:right w:val="single" w:sz="8" w:space="0" w:color="545454"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5454" w:themeColor="text1"/>
          <w:left w:val="single" w:sz="8" w:space="0" w:color="545454" w:themeColor="text1"/>
          <w:bottom w:val="single" w:sz="8" w:space="0" w:color="545454" w:themeColor="text1"/>
          <w:right w:val="single" w:sz="8" w:space="0" w:color="545454"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5454" w:themeColor="text1"/>
          <w:left w:val="single" w:sz="8" w:space="0" w:color="545454" w:themeColor="text1"/>
          <w:bottom w:val="single" w:sz="8" w:space="0" w:color="545454" w:themeColor="text1"/>
          <w:right w:val="single" w:sz="8" w:space="0" w:color="545454" w:themeColor="text1"/>
        </w:tcBorders>
      </w:tcPr>
    </w:tblStylePr>
    <w:tblStylePr w:type="band1Vert">
      <w:tblPr/>
      <w:tcPr>
        <w:tcBorders>
          <w:top w:val="single" w:sz="8" w:space="0" w:color="545454" w:themeColor="text1"/>
          <w:left w:val="single" w:sz="8" w:space="0" w:color="545454" w:themeColor="text1"/>
          <w:bottom w:val="single" w:sz="8" w:space="0" w:color="545454" w:themeColor="text1"/>
          <w:right w:val="single" w:sz="8" w:space="0" w:color="545454" w:themeColor="text1"/>
        </w:tcBorders>
        <w:shd w:val="clear" w:color="auto" w:fill="D4D4D4" w:themeFill="text1" w:themeFillTint="3F"/>
      </w:tcPr>
    </w:tblStylePr>
    <w:tblStylePr w:type="band1Horz">
      <w:tblPr/>
      <w:tcPr>
        <w:tcBorders>
          <w:top w:val="single" w:sz="8" w:space="0" w:color="545454" w:themeColor="text1"/>
          <w:left w:val="single" w:sz="8" w:space="0" w:color="545454" w:themeColor="text1"/>
          <w:bottom w:val="single" w:sz="8" w:space="0" w:color="545454" w:themeColor="text1"/>
          <w:right w:val="single" w:sz="8" w:space="0" w:color="545454" w:themeColor="text1"/>
          <w:insideV w:val="single" w:sz="8" w:space="0" w:color="auto"/>
        </w:tcBorders>
        <w:shd w:val="clear" w:color="auto" w:fill="D4D4D4" w:themeFill="text1" w:themeFillTint="3F"/>
      </w:tcPr>
    </w:tblStylePr>
    <w:tblStylePr w:type="band2Horz">
      <w:tblPr/>
      <w:tcPr>
        <w:tcBorders>
          <w:top w:val="single" w:sz="8" w:space="0" w:color="545454" w:themeColor="text1"/>
          <w:left w:val="single" w:sz="8" w:space="0" w:color="545454" w:themeColor="text1"/>
          <w:bottom w:val="single" w:sz="8" w:space="0" w:color="545454" w:themeColor="text1"/>
          <w:right w:val="single" w:sz="8" w:space="0" w:color="545454" w:themeColor="text1"/>
          <w:insideV w:val="single" w:sz="8" w:space="0" w:color="auto"/>
        </w:tcBorders>
      </w:tcPr>
    </w:tblStylePr>
  </w:style>
  <w:style w:type="table" w:styleId="-11">
    <w:name w:val="Light Grid Accent 1"/>
    <w:basedOn w:val="a4"/>
    <w:semiHidden/>
    <w:unhideWhenUsed/>
    <w:tblPr>
      <w:tblBorders>
        <w:top w:val="single" w:sz="8" w:space="0" w:color="79C24D" w:themeColor="accent1"/>
        <w:left w:val="single" w:sz="8" w:space="0" w:color="79C24D" w:themeColor="accent1"/>
        <w:bottom w:val="single" w:sz="8" w:space="0" w:color="79C24D" w:themeColor="accent1"/>
        <w:right w:val="single" w:sz="8" w:space="0" w:color="79C24D" w:themeColor="accent1"/>
        <w:insideH w:val="single" w:sz="8" w:space="0" w:color="79C24D" w:themeColor="accent1"/>
        <w:insideV w:val="single" w:sz="8" w:space="0" w:color="79C24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24D" w:themeColor="accent1"/>
          <w:left w:val="single" w:sz="8" w:space="0" w:color="79C24D" w:themeColor="accent1"/>
          <w:bottom w:val="single" w:sz="18" w:space="0" w:color="79C24D" w:themeColor="accent1"/>
          <w:right w:val="single" w:sz="8" w:space="0" w:color="79C24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24D" w:themeColor="accent1"/>
          <w:left w:val="single" w:sz="8" w:space="0" w:color="79C24D" w:themeColor="accent1"/>
          <w:bottom w:val="single" w:sz="8" w:space="0" w:color="79C24D" w:themeColor="accent1"/>
          <w:right w:val="single" w:sz="8" w:space="0" w:color="79C24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24D" w:themeColor="accent1"/>
          <w:left w:val="single" w:sz="8" w:space="0" w:color="79C24D" w:themeColor="accent1"/>
          <w:bottom w:val="single" w:sz="8" w:space="0" w:color="79C24D" w:themeColor="accent1"/>
          <w:right w:val="single" w:sz="8" w:space="0" w:color="79C24D" w:themeColor="accent1"/>
        </w:tcBorders>
      </w:tcPr>
    </w:tblStylePr>
    <w:tblStylePr w:type="band1Vert">
      <w:tblPr/>
      <w:tcPr>
        <w:tcBorders>
          <w:top w:val="single" w:sz="8" w:space="0" w:color="79C24D" w:themeColor="accent1"/>
          <w:left w:val="single" w:sz="8" w:space="0" w:color="79C24D" w:themeColor="accent1"/>
          <w:bottom w:val="single" w:sz="8" w:space="0" w:color="79C24D" w:themeColor="accent1"/>
          <w:right w:val="single" w:sz="8" w:space="0" w:color="79C24D" w:themeColor="accent1"/>
        </w:tcBorders>
        <w:shd w:val="clear" w:color="auto" w:fill="DDF0D2" w:themeFill="accent1" w:themeFillTint="3F"/>
      </w:tcPr>
    </w:tblStylePr>
    <w:tblStylePr w:type="band1Horz">
      <w:tblPr/>
      <w:tcPr>
        <w:tcBorders>
          <w:top w:val="single" w:sz="8" w:space="0" w:color="79C24D" w:themeColor="accent1"/>
          <w:left w:val="single" w:sz="8" w:space="0" w:color="79C24D" w:themeColor="accent1"/>
          <w:bottom w:val="single" w:sz="8" w:space="0" w:color="79C24D" w:themeColor="accent1"/>
          <w:right w:val="single" w:sz="8" w:space="0" w:color="79C24D" w:themeColor="accent1"/>
          <w:insideV w:val="single" w:sz="8" w:space="0" w:color="auto"/>
        </w:tcBorders>
        <w:shd w:val="clear" w:color="auto" w:fill="DDF0D2" w:themeFill="accent1" w:themeFillTint="3F"/>
      </w:tcPr>
    </w:tblStylePr>
    <w:tblStylePr w:type="band2Horz">
      <w:tblPr/>
      <w:tcPr>
        <w:tcBorders>
          <w:top w:val="single" w:sz="8" w:space="0" w:color="79C24D" w:themeColor="accent1"/>
          <w:left w:val="single" w:sz="8" w:space="0" w:color="79C24D" w:themeColor="accent1"/>
          <w:bottom w:val="single" w:sz="8" w:space="0" w:color="79C24D" w:themeColor="accent1"/>
          <w:right w:val="single" w:sz="8" w:space="0" w:color="79C24D" w:themeColor="accent1"/>
          <w:insideV w:val="single" w:sz="8" w:space="0" w:color="auto"/>
        </w:tcBorders>
      </w:tcPr>
    </w:tblStylePr>
  </w:style>
  <w:style w:type="table" w:styleId="-21">
    <w:name w:val="Light Grid Accent 2"/>
    <w:basedOn w:val="a4"/>
    <w:semiHidden/>
    <w:unhideWhenUsed/>
    <w:tblPr>
      <w:tblBorders>
        <w:top w:val="single" w:sz="8" w:space="0" w:color="78CBED" w:themeColor="accent2"/>
        <w:left w:val="single" w:sz="8" w:space="0" w:color="78CBED" w:themeColor="accent2"/>
        <w:bottom w:val="single" w:sz="8" w:space="0" w:color="78CBED" w:themeColor="accent2"/>
        <w:right w:val="single" w:sz="8" w:space="0" w:color="78CBED" w:themeColor="accent2"/>
        <w:insideH w:val="single" w:sz="8" w:space="0" w:color="78CBED" w:themeColor="accent2"/>
        <w:insideV w:val="single" w:sz="8" w:space="0" w:color="78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CBED" w:themeColor="accent2"/>
          <w:left w:val="single" w:sz="8" w:space="0" w:color="78CBED" w:themeColor="accent2"/>
          <w:bottom w:val="single" w:sz="18" w:space="0" w:color="78CBED" w:themeColor="accent2"/>
          <w:right w:val="single" w:sz="8" w:space="0" w:color="78CBE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CBED" w:themeColor="accent2"/>
          <w:left w:val="single" w:sz="8" w:space="0" w:color="78CBED" w:themeColor="accent2"/>
          <w:bottom w:val="single" w:sz="8" w:space="0" w:color="78CBED" w:themeColor="accent2"/>
          <w:right w:val="single" w:sz="8" w:space="0" w:color="78CBE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CBED" w:themeColor="accent2"/>
          <w:left w:val="single" w:sz="8" w:space="0" w:color="78CBED" w:themeColor="accent2"/>
          <w:bottom w:val="single" w:sz="8" w:space="0" w:color="78CBED" w:themeColor="accent2"/>
          <w:right w:val="single" w:sz="8" w:space="0" w:color="78CBED" w:themeColor="accent2"/>
        </w:tcBorders>
      </w:tcPr>
    </w:tblStylePr>
    <w:tblStylePr w:type="band1Vert">
      <w:tblPr/>
      <w:tcPr>
        <w:tcBorders>
          <w:top w:val="single" w:sz="8" w:space="0" w:color="78CBED" w:themeColor="accent2"/>
          <w:left w:val="single" w:sz="8" w:space="0" w:color="78CBED" w:themeColor="accent2"/>
          <w:bottom w:val="single" w:sz="8" w:space="0" w:color="78CBED" w:themeColor="accent2"/>
          <w:right w:val="single" w:sz="8" w:space="0" w:color="78CBED" w:themeColor="accent2"/>
        </w:tcBorders>
        <w:shd w:val="clear" w:color="auto" w:fill="DDF2FA" w:themeFill="accent2" w:themeFillTint="3F"/>
      </w:tcPr>
    </w:tblStylePr>
    <w:tblStylePr w:type="band1Horz">
      <w:tblPr/>
      <w:tcPr>
        <w:tcBorders>
          <w:top w:val="single" w:sz="8" w:space="0" w:color="78CBED" w:themeColor="accent2"/>
          <w:left w:val="single" w:sz="8" w:space="0" w:color="78CBED" w:themeColor="accent2"/>
          <w:bottom w:val="single" w:sz="8" w:space="0" w:color="78CBED" w:themeColor="accent2"/>
          <w:right w:val="single" w:sz="8" w:space="0" w:color="78CBED" w:themeColor="accent2"/>
          <w:insideV w:val="single" w:sz="8" w:space="0" w:color="auto"/>
        </w:tcBorders>
        <w:shd w:val="clear" w:color="auto" w:fill="DDF2FA" w:themeFill="accent2" w:themeFillTint="3F"/>
      </w:tcPr>
    </w:tblStylePr>
    <w:tblStylePr w:type="band2Horz">
      <w:tblPr/>
      <w:tcPr>
        <w:tcBorders>
          <w:top w:val="single" w:sz="8" w:space="0" w:color="78CBED" w:themeColor="accent2"/>
          <w:left w:val="single" w:sz="8" w:space="0" w:color="78CBED" w:themeColor="accent2"/>
          <w:bottom w:val="single" w:sz="8" w:space="0" w:color="78CBED" w:themeColor="accent2"/>
          <w:right w:val="single" w:sz="8" w:space="0" w:color="78CBED" w:themeColor="accent2"/>
          <w:insideV w:val="single" w:sz="8" w:space="0" w:color="auto"/>
        </w:tcBorders>
      </w:tcPr>
    </w:tblStylePr>
  </w:style>
  <w:style w:type="table" w:styleId="-31">
    <w:name w:val="Light Grid Accent 3"/>
    <w:basedOn w:val="a4"/>
    <w:semiHidden/>
    <w:unhideWhenUsed/>
    <w:tblPr>
      <w:tblBorders>
        <w:top w:val="single" w:sz="8" w:space="0" w:color="E2602F" w:themeColor="accent3"/>
        <w:left w:val="single" w:sz="8" w:space="0" w:color="E2602F" w:themeColor="accent3"/>
        <w:bottom w:val="single" w:sz="8" w:space="0" w:color="E2602F" w:themeColor="accent3"/>
        <w:right w:val="single" w:sz="8" w:space="0" w:color="E2602F" w:themeColor="accent3"/>
        <w:insideH w:val="single" w:sz="8" w:space="0" w:color="E2602F" w:themeColor="accent3"/>
        <w:insideV w:val="single" w:sz="8" w:space="0" w:color="E2602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602F" w:themeColor="accent3"/>
          <w:left w:val="single" w:sz="8" w:space="0" w:color="E2602F" w:themeColor="accent3"/>
          <w:bottom w:val="single" w:sz="18" w:space="0" w:color="E2602F" w:themeColor="accent3"/>
          <w:right w:val="single" w:sz="8" w:space="0" w:color="E2602F"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602F" w:themeColor="accent3"/>
          <w:left w:val="single" w:sz="8" w:space="0" w:color="E2602F" w:themeColor="accent3"/>
          <w:bottom w:val="single" w:sz="8" w:space="0" w:color="E2602F" w:themeColor="accent3"/>
          <w:right w:val="single" w:sz="8" w:space="0" w:color="E2602F"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602F" w:themeColor="accent3"/>
          <w:left w:val="single" w:sz="8" w:space="0" w:color="E2602F" w:themeColor="accent3"/>
          <w:bottom w:val="single" w:sz="8" w:space="0" w:color="E2602F" w:themeColor="accent3"/>
          <w:right w:val="single" w:sz="8" w:space="0" w:color="E2602F" w:themeColor="accent3"/>
        </w:tcBorders>
      </w:tcPr>
    </w:tblStylePr>
    <w:tblStylePr w:type="band1Vert">
      <w:tblPr/>
      <w:tcPr>
        <w:tcBorders>
          <w:top w:val="single" w:sz="8" w:space="0" w:color="E2602F" w:themeColor="accent3"/>
          <w:left w:val="single" w:sz="8" w:space="0" w:color="E2602F" w:themeColor="accent3"/>
          <w:bottom w:val="single" w:sz="8" w:space="0" w:color="E2602F" w:themeColor="accent3"/>
          <w:right w:val="single" w:sz="8" w:space="0" w:color="E2602F" w:themeColor="accent3"/>
        </w:tcBorders>
        <w:shd w:val="clear" w:color="auto" w:fill="F7D7CB" w:themeFill="accent3" w:themeFillTint="3F"/>
      </w:tcPr>
    </w:tblStylePr>
    <w:tblStylePr w:type="band1Horz">
      <w:tblPr/>
      <w:tcPr>
        <w:tcBorders>
          <w:top w:val="single" w:sz="8" w:space="0" w:color="E2602F" w:themeColor="accent3"/>
          <w:left w:val="single" w:sz="8" w:space="0" w:color="E2602F" w:themeColor="accent3"/>
          <w:bottom w:val="single" w:sz="8" w:space="0" w:color="E2602F" w:themeColor="accent3"/>
          <w:right w:val="single" w:sz="8" w:space="0" w:color="E2602F" w:themeColor="accent3"/>
          <w:insideV w:val="single" w:sz="8" w:space="0" w:color="auto"/>
        </w:tcBorders>
        <w:shd w:val="clear" w:color="auto" w:fill="F7D7CB" w:themeFill="accent3" w:themeFillTint="3F"/>
      </w:tcPr>
    </w:tblStylePr>
    <w:tblStylePr w:type="band2Horz">
      <w:tblPr/>
      <w:tcPr>
        <w:tcBorders>
          <w:top w:val="single" w:sz="8" w:space="0" w:color="E2602F" w:themeColor="accent3"/>
          <w:left w:val="single" w:sz="8" w:space="0" w:color="E2602F" w:themeColor="accent3"/>
          <w:bottom w:val="single" w:sz="8" w:space="0" w:color="E2602F" w:themeColor="accent3"/>
          <w:right w:val="single" w:sz="8" w:space="0" w:color="E2602F" w:themeColor="accent3"/>
          <w:insideV w:val="single" w:sz="8" w:space="0" w:color="auto"/>
        </w:tcBorders>
      </w:tcPr>
    </w:tblStylePr>
  </w:style>
  <w:style w:type="table" w:styleId="-41">
    <w:name w:val="Light Grid Accent 4"/>
    <w:basedOn w:val="a4"/>
    <w:semiHidden/>
    <w:unhideWhenUsed/>
    <w:tblPr>
      <w:tblBorders>
        <w:top w:val="single" w:sz="8" w:space="0" w:color="D9A748" w:themeColor="accent4"/>
        <w:left w:val="single" w:sz="8" w:space="0" w:color="D9A748" w:themeColor="accent4"/>
        <w:bottom w:val="single" w:sz="8" w:space="0" w:color="D9A748" w:themeColor="accent4"/>
        <w:right w:val="single" w:sz="8" w:space="0" w:color="D9A748" w:themeColor="accent4"/>
        <w:insideH w:val="single" w:sz="8" w:space="0" w:color="D9A748" w:themeColor="accent4"/>
        <w:insideV w:val="single" w:sz="8" w:space="0" w:color="D9A7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A748" w:themeColor="accent4"/>
          <w:left w:val="single" w:sz="8" w:space="0" w:color="D9A748" w:themeColor="accent4"/>
          <w:bottom w:val="single" w:sz="18" w:space="0" w:color="D9A748" w:themeColor="accent4"/>
          <w:right w:val="single" w:sz="8" w:space="0" w:color="D9A748"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A748" w:themeColor="accent4"/>
          <w:left w:val="single" w:sz="8" w:space="0" w:color="D9A748" w:themeColor="accent4"/>
          <w:bottom w:val="single" w:sz="8" w:space="0" w:color="D9A748" w:themeColor="accent4"/>
          <w:right w:val="single" w:sz="8" w:space="0" w:color="D9A748"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A748" w:themeColor="accent4"/>
          <w:left w:val="single" w:sz="8" w:space="0" w:color="D9A748" w:themeColor="accent4"/>
          <w:bottom w:val="single" w:sz="8" w:space="0" w:color="D9A748" w:themeColor="accent4"/>
          <w:right w:val="single" w:sz="8" w:space="0" w:color="D9A748" w:themeColor="accent4"/>
        </w:tcBorders>
      </w:tcPr>
    </w:tblStylePr>
    <w:tblStylePr w:type="band1Vert">
      <w:tblPr/>
      <w:tcPr>
        <w:tcBorders>
          <w:top w:val="single" w:sz="8" w:space="0" w:color="D9A748" w:themeColor="accent4"/>
          <w:left w:val="single" w:sz="8" w:space="0" w:color="D9A748" w:themeColor="accent4"/>
          <w:bottom w:val="single" w:sz="8" w:space="0" w:color="D9A748" w:themeColor="accent4"/>
          <w:right w:val="single" w:sz="8" w:space="0" w:color="D9A748" w:themeColor="accent4"/>
        </w:tcBorders>
        <w:shd w:val="clear" w:color="auto" w:fill="F5E9D1" w:themeFill="accent4" w:themeFillTint="3F"/>
      </w:tcPr>
    </w:tblStylePr>
    <w:tblStylePr w:type="band1Horz">
      <w:tblPr/>
      <w:tcPr>
        <w:tcBorders>
          <w:top w:val="single" w:sz="8" w:space="0" w:color="D9A748" w:themeColor="accent4"/>
          <w:left w:val="single" w:sz="8" w:space="0" w:color="D9A748" w:themeColor="accent4"/>
          <w:bottom w:val="single" w:sz="8" w:space="0" w:color="D9A748" w:themeColor="accent4"/>
          <w:right w:val="single" w:sz="8" w:space="0" w:color="D9A748" w:themeColor="accent4"/>
          <w:insideV w:val="single" w:sz="8" w:space="0" w:color="auto"/>
        </w:tcBorders>
        <w:shd w:val="clear" w:color="auto" w:fill="F5E9D1" w:themeFill="accent4" w:themeFillTint="3F"/>
      </w:tcPr>
    </w:tblStylePr>
    <w:tblStylePr w:type="band2Horz">
      <w:tblPr/>
      <w:tcPr>
        <w:tcBorders>
          <w:top w:val="single" w:sz="8" w:space="0" w:color="D9A748" w:themeColor="accent4"/>
          <w:left w:val="single" w:sz="8" w:space="0" w:color="D9A748" w:themeColor="accent4"/>
          <w:bottom w:val="single" w:sz="8" w:space="0" w:color="D9A748" w:themeColor="accent4"/>
          <w:right w:val="single" w:sz="8" w:space="0" w:color="D9A748" w:themeColor="accent4"/>
          <w:insideV w:val="single" w:sz="8" w:space="0" w:color="auto"/>
        </w:tcBorders>
      </w:tcPr>
    </w:tblStylePr>
  </w:style>
  <w:style w:type="table" w:styleId="-51">
    <w:name w:val="Light Grid Accent 5"/>
    <w:basedOn w:val="a4"/>
    <w:semiHidden/>
    <w:unhideWhenUsed/>
    <w:tblPr>
      <w:tblBorders>
        <w:top w:val="single" w:sz="8" w:space="0" w:color="7B82D2" w:themeColor="accent5"/>
        <w:left w:val="single" w:sz="8" w:space="0" w:color="7B82D2" w:themeColor="accent5"/>
        <w:bottom w:val="single" w:sz="8" w:space="0" w:color="7B82D2" w:themeColor="accent5"/>
        <w:right w:val="single" w:sz="8" w:space="0" w:color="7B82D2" w:themeColor="accent5"/>
        <w:insideH w:val="single" w:sz="8" w:space="0" w:color="7B82D2" w:themeColor="accent5"/>
        <w:insideV w:val="single" w:sz="8" w:space="0" w:color="7B82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82D2" w:themeColor="accent5"/>
          <w:left w:val="single" w:sz="8" w:space="0" w:color="7B82D2" w:themeColor="accent5"/>
          <w:bottom w:val="single" w:sz="18" w:space="0" w:color="7B82D2" w:themeColor="accent5"/>
          <w:right w:val="single" w:sz="8" w:space="0" w:color="7B82D2"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82D2" w:themeColor="accent5"/>
          <w:left w:val="single" w:sz="8" w:space="0" w:color="7B82D2" w:themeColor="accent5"/>
          <w:bottom w:val="single" w:sz="8" w:space="0" w:color="7B82D2" w:themeColor="accent5"/>
          <w:right w:val="single" w:sz="8" w:space="0" w:color="7B82D2"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82D2" w:themeColor="accent5"/>
          <w:left w:val="single" w:sz="8" w:space="0" w:color="7B82D2" w:themeColor="accent5"/>
          <w:bottom w:val="single" w:sz="8" w:space="0" w:color="7B82D2" w:themeColor="accent5"/>
          <w:right w:val="single" w:sz="8" w:space="0" w:color="7B82D2" w:themeColor="accent5"/>
        </w:tcBorders>
      </w:tcPr>
    </w:tblStylePr>
    <w:tblStylePr w:type="band1Vert">
      <w:tblPr/>
      <w:tcPr>
        <w:tcBorders>
          <w:top w:val="single" w:sz="8" w:space="0" w:color="7B82D2" w:themeColor="accent5"/>
          <w:left w:val="single" w:sz="8" w:space="0" w:color="7B82D2" w:themeColor="accent5"/>
          <w:bottom w:val="single" w:sz="8" w:space="0" w:color="7B82D2" w:themeColor="accent5"/>
          <w:right w:val="single" w:sz="8" w:space="0" w:color="7B82D2" w:themeColor="accent5"/>
        </w:tcBorders>
        <w:shd w:val="clear" w:color="auto" w:fill="DEDFF3" w:themeFill="accent5" w:themeFillTint="3F"/>
      </w:tcPr>
    </w:tblStylePr>
    <w:tblStylePr w:type="band1Horz">
      <w:tblPr/>
      <w:tcPr>
        <w:tcBorders>
          <w:top w:val="single" w:sz="8" w:space="0" w:color="7B82D2" w:themeColor="accent5"/>
          <w:left w:val="single" w:sz="8" w:space="0" w:color="7B82D2" w:themeColor="accent5"/>
          <w:bottom w:val="single" w:sz="8" w:space="0" w:color="7B82D2" w:themeColor="accent5"/>
          <w:right w:val="single" w:sz="8" w:space="0" w:color="7B82D2" w:themeColor="accent5"/>
          <w:insideV w:val="single" w:sz="8" w:space="0" w:color="auto"/>
        </w:tcBorders>
        <w:shd w:val="clear" w:color="auto" w:fill="DEDFF3" w:themeFill="accent5" w:themeFillTint="3F"/>
      </w:tcPr>
    </w:tblStylePr>
    <w:tblStylePr w:type="band2Horz">
      <w:tblPr/>
      <w:tcPr>
        <w:tcBorders>
          <w:top w:val="single" w:sz="8" w:space="0" w:color="7B82D2" w:themeColor="accent5"/>
          <w:left w:val="single" w:sz="8" w:space="0" w:color="7B82D2" w:themeColor="accent5"/>
          <w:bottom w:val="single" w:sz="8" w:space="0" w:color="7B82D2" w:themeColor="accent5"/>
          <w:right w:val="single" w:sz="8" w:space="0" w:color="7B82D2" w:themeColor="accent5"/>
          <w:insideV w:val="single" w:sz="8" w:space="0" w:color="auto"/>
        </w:tcBorders>
      </w:tcPr>
    </w:tblStylePr>
  </w:style>
  <w:style w:type="table" w:styleId="-61">
    <w:name w:val="Light Grid Accent 6"/>
    <w:basedOn w:val="a4"/>
    <w:semiHidden/>
    <w:unhideWhenUsed/>
    <w:tblPr>
      <w:tblBorders>
        <w:top w:val="single" w:sz="8" w:space="0" w:color="A6A6A6" w:themeColor="accent6"/>
        <w:left w:val="single" w:sz="8" w:space="0" w:color="A6A6A6" w:themeColor="accent6"/>
        <w:bottom w:val="single" w:sz="8" w:space="0" w:color="A6A6A6" w:themeColor="accent6"/>
        <w:right w:val="single" w:sz="8" w:space="0" w:color="A6A6A6" w:themeColor="accent6"/>
        <w:insideH w:val="single" w:sz="8" w:space="0" w:color="A6A6A6" w:themeColor="accent6"/>
        <w:insideV w:val="single" w:sz="8" w:space="0" w:color="A6A6A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A6A6" w:themeColor="accent6"/>
          <w:left w:val="single" w:sz="8" w:space="0" w:color="A6A6A6" w:themeColor="accent6"/>
          <w:bottom w:val="single" w:sz="18" w:space="0" w:color="A6A6A6" w:themeColor="accent6"/>
          <w:right w:val="single" w:sz="8" w:space="0" w:color="A6A6A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A6A6" w:themeColor="accent6"/>
          <w:left w:val="single" w:sz="8" w:space="0" w:color="A6A6A6" w:themeColor="accent6"/>
          <w:bottom w:val="single" w:sz="8" w:space="0" w:color="A6A6A6" w:themeColor="accent6"/>
          <w:right w:val="single" w:sz="8" w:space="0" w:color="A6A6A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tcPr>
    </w:tblStylePr>
    <w:tblStylePr w:type="band1Vert">
      <w:tblPr/>
      <w:tcPr>
        <w:tcBorders>
          <w:top w:val="single" w:sz="8" w:space="0" w:color="A6A6A6" w:themeColor="accent6"/>
          <w:left w:val="single" w:sz="8" w:space="0" w:color="A6A6A6" w:themeColor="accent6"/>
          <w:bottom w:val="single" w:sz="8" w:space="0" w:color="A6A6A6" w:themeColor="accent6"/>
          <w:right w:val="single" w:sz="8" w:space="0" w:color="A6A6A6" w:themeColor="accent6"/>
        </w:tcBorders>
        <w:shd w:val="clear" w:color="auto" w:fill="E9E9E9" w:themeFill="accent6" w:themeFillTint="3F"/>
      </w:tcPr>
    </w:tblStylePr>
    <w:tblStylePr w:type="band1Horz">
      <w:tblPr/>
      <w:tcPr>
        <w:tcBorders>
          <w:top w:val="single" w:sz="8" w:space="0" w:color="A6A6A6" w:themeColor="accent6"/>
          <w:left w:val="single" w:sz="8" w:space="0" w:color="A6A6A6" w:themeColor="accent6"/>
          <w:bottom w:val="single" w:sz="8" w:space="0" w:color="A6A6A6" w:themeColor="accent6"/>
          <w:right w:val="single" w:sz="8" w:space="0" w:color="A6A6A6" w:themeColor="accent6"/>
          <w:insideV w:val="single" w:sz="8" w:space="0" w:color="auto"/>
        </w:tcBorders>
        <w:shd w:val="clear" w:color="auto" w:fill="E9E9E9" w:themeFill="accent6" w:themeFillTint="3F"/>
      </w:tcPr>
    </w:tblStylePr>
    <w:tblStylePr w:type="band2Horz">
      <w:tblPr/>
      <w:tcPr>
        <w:tcBorders>
          <w:top w:val="single" w:sz="8" w:space="0" w:color="A6A6A6" w:themeColor="accent6"/>
          <w:left w:val="single" w:sz="8" w:space="0" w:color="A6A6A6" w:themeColor="accent6"/>
          <w:bottom w:val="single" w:sz="8" w:space="0" w:color="A6A6A6" w:themeColor="accent6"/>
          <w:right w:val="single" w:sz="8" w:space="0" w:color="A6A6A6" w:themeColor="accent6"/>
          <w:insideV w:val="single" w:sz="8" w:space="0" w:color="auto"/>
        </w:tcBorders>
      </w:tcPr>
    </w:tblStylePr>
  </w:style>
  <w:style w:type="table" w:styleId="1a">
    <w:name w:val="Medium Shading 1"/>
    <w:basedOn w:val="a4"/>
    <w:semiHidden/>
    <w:unhideWhenUsed/>
    <w:tblPr>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tblBorders>
    </w:tblPr>
    <w:tblStylePr w:type="firstRow">
      <w:pPr>
        <w:spacing w:before="0" w:after="0" w:line="240" w:lineRule="auto"/>
      </w:pPr>
      <w:rPr>
        <w:b/>
        <w:bCs/>
        <w:color w:val="FFFFFF" w:themeColor="background1"/>
      </w:rPr>
      <w:tblPr/>
      <w:tcPr>
        <w:tc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shd w:val="clear" w:color="auto" w:fill="545454" w:themeFill="text1"/>
      </w:tcPr>
    </w:tblStylePr>
    <w:tblStylePr w:type="lastRow">
      <w:pPr>
        <w:spacing w:before="0" w:after="0" w:line="240" w:lineRule="auto"/>
      </w:pPr>
      <w:rPr>
        <w:b/>
        <w:bCs/>
      </w:rPr>
      <w:tblPr/>
      <w:tcPr>
        <w:tcBorders>
          <w:top w:val="double" w:sz="6"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nil"/>
          <w:insideV w:val="nil"/>
        </w:tcBorders>
      </w:tcPr>
    </w:tblStylePr>
    <w:tblStylePr w:type="firstCol">
      <w:rPr>
        <w:b/>
        <w:bCs/>
      </w:rPr>
    </w:tblStylePr>
    <w:tblStylePr w:type="lastCol">
      <w:rPr>
        <w:b/>
        <w:bCs/>
      </w:rPr>
    </w:tblStylePr>
    <w:tblStylePr w:type="band1Vert">
      <w:tblPr/>
      <w:tcPr>
        <w:shd w:val="clear" w:color="auto" w:fill="D4D4D4" w:themeFill="text1" w:themeFillTint="3F"/>
      </w:tcPr>
    </w:tblStylePr>
    <w:tblStylePr w:type="band1Horz">
      <w:tblPr/>
      <w:tcPr>
        <w:tcBorders>
          <w:insideH w:val="nil"/>
          <w:insideV w:val="nil"/>
        </w:tcBorders>
        <w:shd w:val="clear" w:color="auto" w:fill="D4D4D4" w:themeFill="text1" w:themeFillTint="3F"/>
      </w:tcPr>
    </w:tblStylePr>
    <w:tblStylePr w:type="band2Horz">
      <w:tblPr/>
      <w:tcPr>
        <w:tcBorders>
          <w:insideH w:val="nil"/>
          <w:insideV w:val="nil"/>
        </w:tcBorders>
      </w:tcPr>
    </w:tblStylePr>
  </w:style>
  <w:style w:type="table" w:styleId="1-1">
    <w:name w:val="Medium Shading 1 Accent 1"/>
    <w:basedOn w:val="a4"/>
    <w:semiHidden/>
    <w:unhideWhenUsed/>
    <w:tblPr>
      <w:tblBorders>
        <w:top w:val="single" w:sz="8" w:space="0" w:color="9AD179" w:themeColor="accent1" w:themeTint="BF"/>
        <w:left w:val="single" w:sz="8" w:space="0" w:color="9AD179" w:themeColor="accent1" w:themeTint="BF"/>
        <w:bottom w:val="single" w:sz="8" w:space="0" w:color="9AD179" w:themeColor="accent1" w:themeTint="BF"/>
        <w:right w:val="single" w:sz="8" w:space="0" w:color="9AD179" w:themeColor="accent1" w:themeTint="BF"/>
        <w:insideH w:val="single" w:sz="8" w:space="0" w:color="9AD179" w:themeColor="accent1" w:themeTint="BF"/>
      </w:tblBorders>
    </w:tblPr>
    <w:tblStylePr w:type="firstRow">
      <w:pPr>
        <w:spacing w:before="0" w:after="0" w:line="240" w:lineRule="auto"/>
      </w:pPr>
      <w:rPr>
        <w:b/>
        <w:bCs/>
        <w:color w:val="FFFFFF" w:themeColor="background1"/>
      </w:rPr>
      <w:tblPr/>
      <w:tcPr>
        <w:tcBorders>
          <w:top w:val="single" w:sz="8" w:space="0" w:color="9AD179" w:themeColor="accent1" w:themeTint="BF"/>
          <w:left w:val="single" w:sz="8" w:space="0" w:color="9AD179" w:themeColor="accent1" w:themeTint="BF"/>
          <w:bottom w:val="single" w:sz="8" w:space="0" w:color="9AD179" w:themeColor="accent1" w:themeTint="BF"/>
          <w:right w:val="single" w:sz="8" w:space="0" w:color="9AD179" w:themeColor="accent1" w:themeTint="BF"/>
          <w:insideH w:val="nil"/>
          <w:insideV w:val="nil"/>
        </w:tcBorders>
        <w:shd w:val="clear" w:color="auto" w:fill="79C24D" w:themeFill="accent1"/>
      </w:tcPr>
    </w:tblStylePr>
    <w:tblStylePr w:type="lastRow">
      <w:pPr>
        <w:spacing w:before="0" w:after="0" w:line="240" w:lineRule="auto"/>
      </w:pPr>
      <w:rPr>
        <w:b/>
        <w:bCs/>
      </w:rPr>
      <w:tblPr/>
      <w:tcPr>
        <w:tcBorders>
          <w:top w:val="double" w:sz="6" w:space="0" w:color="9AD179" w:themeColor="accent1" w:themeTint="BF"/>
          <w:left w:val="single" w:sz="8" w:space="0" w:color="9AD179" w:themeColor="accent1" w:themeTint="BF"/>
          <w:bottom w:val="single" w:sz="8" w:space="0" w:color="9AD179" w:themeColor="accent1" w:themeTint="BF"/>
          <w:right w:val="single" w:sz="8" w:space="0" w:color="9AD179" w:themeColor="accent1" w:themeTint="BF"/>
          <w:insideH w:val="nil"/>
          <w:insideV w:val="nil"/>
        </w:tcBorders>
      </w:tcPr>
    </w:tblStylePr>
    <w:tblStylePr w:type="firstCol">
      <w:rPr>
        <w:b/>
        <w:bCs/>
      </w:rPr>
    </w:tblStylePr>
    <w:tblStylePr w:type="lastCol">
      <w:rPr>
        <w:b/>
        <w:bCs/>
      </w:rPr>
    </w:tblStylePr>
    <w:tblStylePr w:type="band1Vert">
      <w:tblPr/>
      <w:tcPr>
        <w:shd w:val="clear" w:color="auto" w:fill="DDF0D2" w:themeFill="accent1" w:themeFillTint="3F"/>
      </w:tcPr>
    </w:tblStylePr>
    <w:tblStylePr w:type="band1Horz">
      <w:tblPr/>
      <w:tcPr>
        <w:tcBorders>
          <w:insideH w:val="nil"/>
          <w:insideV w:val="nil"/>
        </w:tcBorders>
        <w:shd w:val="clear" w:color="auto" w:fill="DDF0D2" w:themeFill="accent1" w:themeFillTint="3F"/>
      </w:tcPr>
    </w:tblStylePr>
    <w:tblStylePr w:type="band2Horz">
      <w:tblPr/>
      <w:tcPr>
        <w:tcBorders>
          <w:insideH w:val="nil"/>
          <w:insideV w:val="nil"/>
        </w:tcBorders>
      </w:tcPr>
    </w:tblStylePr>
  </w:style>
  <w:style w:type="table" w:styleId="1-2">
    <w:name w:val="Medium Shading 1 Accent 2"/>
    <w:basedOn w:val="a4"/>
    <w:semiHidden/>
    <w:unhideWhenUsed/>
    <w:tblPr>
      <w:tblBorders>
        <w:top w:val="single" w:sz="8" w:space="0" w:color="99D7F1" w:themeColor="accent2" w:themeTint="BF"/>
        <w:left w:val="single" w:sz="8" w:space="0" w:color="99D7F1" w:themeColor="accent2" w:themeTint="BF"/>
        <w:bottom w:val="single" w:sz="8" w:space="0" w:color="99D7F1" w:themeColor="accent2" w:themeTint="BF"/>
        <w:right w:val="single" w:sz="8" w:space="0" w:color="99D7F1" w:themeColor="accent2" w:themeTint="BF"/>
        <w:insideH w:val="single" w:sz="8" w:space="0" w:color="99D7F1" w:themeColor="accent2" w:themeTint="BF"/>
      </w:tblBorders>
    </w:tblPr>
    <w:tblStylePr w:type="firstRow">
      <w:pPr>
        <w:spacing w:before="0" w:after="0" w:line="240" w:lineRule="auto"/>
      </w:pPr>
      <w:rPr>
        <w:b/>
        <w:bCs/>
        <w:color w:val="FFFFFF" w:themeColor="background1"/>
      </w:rPr>
      <w:tblPr/>
      <w:tcPr>
        <w:tcBorders>
          <w:top w:val="single" w:sz="8" w:space="0" w:color="99D7F1" w:themeColor="accent2" w:themeTint="BF"/>
          <w:left w:val="single" w:sz="8" w:space="0" w:color="99D7F1" w:themeColor="accent2" w:themeTint="BF"/>
          <w:bottom w:val="single" w:sz="8" w:space="0" w:color="99D7F1" w:themeColor="accent2" w:themeTint="BF"/>
          <w:right w:val="single" w:sz="8" w:space="0" w:color="99D7F1" w:themeColor="accent2" w:themeTint="BF"/>
          <w:insideH w:val="nil"/>
          <w:insideV w:val="nil"/>
        </w:tcBorders>
        <w:shd w:val="clear" w:color="auto" w:fill="78CBED" w:themeFill="accent2"/>
      </w:tcPr>
    </w:tblStylePr>
    <w:tblStylePr w:type="lastRow">
      <w:pPr>
        <w:spacing w:before="0" w:after="0" w:line="240" w:lineRule="auto"/>
      </w:pPr>
      <w:rPr>
        <w:b/>
        <w:bCs/>
      </w:rPr>
      <w:tblPr/>
      <w:tcPr>
        <w:tcBorders>
          <w:top w:val="double" w:sz="6" w:space="0" w:color="99D7F1" w:themeColor="accent2" w:themeTint="BF"/>
          <w:left w:val="single" w:sz="8" w:space="0" w:color="99D7F1" w:themeColor="accent2" w:themeTint="BF"/>
          <w:bottom w:val="single" w:sz="8" w:space="0" w:color="99D7F1" w:themeColor="accent2" w:themeTint="BF"/>
          <w:right w:val="single" w:sz="8" w:space="0" w:color="99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F2FA" w:themeFill="accent2" w:themeFillTint="3F"/>
      </w:tcPr>
    </w:tblStylePr>
    <w:tblStylePr w:type="band1Horz">
      <w:tblPr/>
      <w:tcPr>
        <w:tcBorders>
          <w:insideH w:val="nil"/>
          <w:insideV w:val="nil"/>
        </w:tcBorders>
        <w:shd w:val="clear" w:color="auto" w:fill="DDF2FA" w:themeFill="accent2" w:themeFillTint="3F"/>
      </w:tcPr>
    </w:tblStylePr>
    <w:tblStylePr w:type="band2Horz">
      <w:tblPr/>
      <w:tcPr>
        <w:tcBorders>
          <w:insideH w:val="nil"/>
          <w:insideV w:val="nil"/>
        </w:tcBorders>
      </w:tcPr>
    </w:tblStylePr>
  </w:style>
  <w:style w:type="table" w:styleId="1-3">
    <w:name w:val="Medium Shading 1 Accent 3"/>
    <w:basedOn w:val="a4"/>
    <w:semiHidden/>
    <w:unhideWhenUsed/>
    <w:tblPr>
      <w:tblBorders>
        <w:top w:val="single" w:sz="8" w:space="0" w:color="E98763" w:themeColor="accent3" w:themeTint="BF"/>
        <w:left w:val="single" w:sz="8" w:space="0" w:color="E98763" w:themeColor="accent3" w:themeTint="BF"/>
        <w:bottom w:val="single" w:sz="8" w:space="0" w:color="E98763" w:themeColor="accent3" w:themeTint="BF"/>
        <w:right w:val="single" w:sz="8" w:space="0" w:color="E98763" w:themeColor="accent3" w:themeTint="BF"/>
        <w:insideH w:val="single" w:sz="8" w:space="0" w:color="E98763" w:themeColor="accent3" w:themeTint="BF"/>
      </w:tblBorders>
    </w:tblPr>
    <w:tblStylePr w:type="firstRow">
      <w:pPr>
        <w:spacing w:before="0" w:after="0" w:line="240" w:lineRule="auto"/>
      </w:pPr>
      <w:rPr>
        <w:b/>
        <w:bCs/>
        <w:color w:val="FFFFFF" w:themeColor="background1"/>
      </w:rPr>
      <w:tblPr/>
      <w:tcPr>
        <w:tcBorders>
          <w:top w:val="single" w:sz="8" w:space="0" w:color="E98763" w:themeColor="accent3" w:themeTint="BF"/>
          <w:left w:val="single" w:sz="8" w:space="0" w:color="E98763" w:themeColor="accent3" w:themeTint="BF"/>
          <w:bottom w:val="single" w:sz="8" w:space="0" w:color="E98763" w:themeColor="accent3" w:themeTint="BF"/>
          <w:right w:val="single" w:sz="8" w:space="0" w:color="E98763" w:themeColor="accent3" w:themeTint="BF"/>
          <w:insideH w:val="nil"/>
          <w:insideV w:val="nil"/>
        </w:tcBorders>
        <w:shd w:val="clear" w:color="auto" w:fill="E2602F" w:themeFill="accent3"/>
      </w:tcPr>
    </w:tblStylePr>
    <w:tblStylePr w:type="lastRow">
      <w:pPr>
        <w:spacing w:before="0" w:after="0" w:line="240" w:lineRule="auto"/>
      </w:pPr>
      <w:rPr>
        <w:b/>
        <w:bCs/>
      </w:rPr>
      <w:tblPr/>
      <w:tcPr>
        <w:tcBorders>
          <w:top w:val="double" w:sz="6" w:space="0" w:color="E98763" w:themeColor="accent3" w:themeTint="BF"/>
          <w:left w:val="single" w:sz="8" w:space="0" w:color="E98763" w:themeColor="accent3" w:themeTint="BF"/>
          <w:bottom w:val="single" w:sz="8" w:space="0" w:color="E98763" w:themeColor="accent3" w:themeTint="BF"/>
          <w:right w:val="single" w:sz="8" w:space="0" w:color="E987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7CB" w:themeFill="accent3" w:themeFillTint="3F"/>
      </w:tcPr>
    </w:tblStylePr>
    <w:tblStylePr w:type="band1Horz">
      <w:tblPr/>
      <w:tcPr>
        <w:tcBorders>
          <w:insideH w:val="nil"/>
          <w:insideV w:val="nil"/>
        </w:tcBorders>
        <w:shd w:val="clear" w:color="auto" w:fill="F7D7CB" w:themeFill="accent3" w:themeFillTint="3F"/>
      </w:tcPr>
    </w:tblStylePr>
    <w:tblStylePr w:type="band2Horz">
      <w:tblPr/>
      <w:tcPr>
        <w:tcBorders>
          <w:insideH w:val="nil"/>
          <w:insideV w:val="nil"/>
        </w:tcBorders>
      </w:tcPr>
    </w:tblStylePr>
  </w:style>
  <w:style w:type="table" w:styleId="1-4">
    <w:name w:val="Medium Shading 1 Accent 4"/>
    <w:basedOn w:val="a4"/>
    <w:semiHidden/>
    <w:unhideWhenUsed/>
    <w:tblPr>
      <w:tblBorders>
        <w:top w:val="single" w:sz="8" w:space="0" w:color="E2BC75" w:themeColor="accent4" w:themeTint="BF"/>
        <w:left w:val="single" w:sz="8" w:space="0" w:color="E2BC75" w:themeColor="accent4" w:themeTint="BF"/>
        <w:bottom w:val="single" w:sz="8" w:space="0" w:color="E2BC75" w:themeColor="accent4" w:themeTint="BF"/>
        <w:right w:val="single" w:sz="8" w:space="0" w:color="E2BC75" w:themeColor="accent4" w:themeTint="BF"/>
        <w:insideH w:val="single" w:sz="8" w:space="0" w:color="E2BC75" w:themeColor="accent4" w:themeTint="BF"/>
      </w:tblBorders>
    </w:tblPr>
    <w:tblStylePr w:type="firstRow">
      <w:pPr>
        <w:spacing w:before="0" w:after="0" w:line="240" w:lineRule="auto"/>
      </w:pPr>
      <w:rPr>
        <w:b/>
        <w:bCs/>
        <w:color w:val="FFFFFF" w:themeColor="background1"/>
      </w:rPr>
      <w:tblPr/>
      <w:tcPr>
        <w:tcBorders>
          <w:top w:val="single" w:sz="8" w:space="0" w:color="E2BC75" w:themeColor="accent4" w:themeTint="BF"/>
          <w:left w:val="single" w:sz="8" w:space="0" w:color="E2BC75" w:themeColor="accent4" w:themeTint="BF"/>
          <w:bottom w:val="single" w:sz="8" w:space="0" w:color="E2BC75" w:themeColor="accent4" w:themeTint="BF"/>
          <w:right w:val="single" w:sz="8" w:space="0" w:color="E2BC75" w:themeColor="accent4" w:themeTint="BF"/>
          <w:insideH w:val="nil"/>
          <w:insideV w:val="nil"/>
        </w:tcBorders>
        <w:shd w:val="clear" w:color="auto" w:fill="D9A748" w:themeFill="accent4"/>
      </w:tcPr>
    </w:tblStylePr>
    <w:tblStylePr w:type="lastRow">
      <w:pPr>
        <w:spacing w:before="0" w:after="0" w:line="240" w:lineRule="auto"/>
      </w:pPr>
      <w:rPr>
        <w:b/>
        <w:bCs/>
      </w:rPr>
      <w:tblPr/>
      <w:tcPr>
        <w:tcBorders>
          <w:top w:val="double" w:sz="6" w:space="0" w:color="E2BC75" w:themeColor="accent4" w:themeTint="BF"/>
          <w:left w:val="single" w:sz="8" w:space="0" w:color="E2BC75" w:themeColor="accent4" w:themeTint="BF"/>
          <w:bottom w:val="single" w:sz="8" w:space="0" w:color="E2BC75" w:themeColor="accent4" w:themeTint="BF"/>
          <w:right w:val="single" w:sz="8" w:space="0" w:color="E2BC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9D1" w:themeFill="accent4" w:themeFillTint="3F"/>
      </w:tcPr>
    </w:tblStylePr>
    <w:tblStylePr w:type="band1Horz">
      <w:tblPr/>
      <w:tcPr>
        <w:tcBorders>
          <w:insideH w:val="nil"/>
          <w:insideV w:val="nil"/>
        </w:tcBorders>
        <w:shd w:val="clear" w:color="auto" w:fill="F5E9D1" w:themeFill="accent4" w:themeFillTint="3F"/>
      </w:tcPr>
    </w:tblStylePr>
    <w:tblStylePr w:type="band2Horz">
      <w:tblPr/>
      <w:tcPr>
        <w:tcBorders>
          <w:insideH w:val="nil"/>
          <w:insideV w:val="nil"/>
        </w:tcBorders>
      </w:tcPr>
    </w:tblStylePr>
  </w:style>
  <w:style w:type="table" w:styleId="1-5">
    <w:name w:val="Medium Shading 1 Accent 5"/>
    <w:basedOn w:val="a4"/>
    <w:semiHidden/>
    <w:unhideWhenUsed/>
    <w:tblPr>
      <w:tblBorders>
        <w:top w:val="single" w:sz="8" w:space="0" w:color="9CA1DD" w:themeColor="accent5" w:themeTint="BF"/>
        <w:left w:val="single" w:sz="8" w:space="0" w:color="9CA1DD" w:themeColor="accent5" w:themeTint="BF"/>
        <w:bottom w:val="single" w:sz="8" w:space="0" w:color="9CA1DD" w:themeColor="accent5" w:themeTint="BF"/>
        <w:right w:val="single" w:sz="8" w:space="0" w:color="9CA1DD" w:themeColor="accent5" w:themeTint="BF"/>
        <w:insideH w:val="single" w:sz="8" w:space="0" w:color="9CA1DD" w:themeColor="accent5" w:themeTint="BF"/>
      </w:tblBorders>
    </w:tblPr>
    <w:tblStylePr w:type="firstRow">
      <w:pPr>
        <w:spacing w:before="0" w:after="0" w:line="240" w:lineRule="auto"/>
      </w:pPr>
      <w:rPr>
        <w:b/>
        <w:bCs/>
        <w:color w:val="FFFFFF" w:themeColor="background1"/>
      </w:rPr>
      <w:tblPr/>
      <w:tcPr>
        <w:tcBorders>
          <w:top w:val="single" w:sz="8" w:space="0" w:color="9CA1DD" w:themeColor="accent5" w:themeTint="BF"/>
          <w:left w:val="single" w:sz="8" w:space="0" w:color="9CA1DD" w:themeColor="accent5" w:themeTint="BF"/>
          <w:bottom w:val="single" w:sz="8" w:space="0" w:color="9CA1DD" w:themeColor="accent5" w:themeTint="BF"/>
          <w:right w:val="single" w:sz="8" w:space="0" w:color="9CA1DD" w:themeColor="accent5" w:themeTint="BF"/>
          <w:insideH w:val="nil"/>
          <w:insideV w:val="nil"/>
        </w:tcBorders>
        <w:shd w:val="clear" w:color="auto" w:fill="7B82D2" w:themeFill="accent5"/>
      </w:tcPr>
    </w:tblStylePr>
    <w:tblStylePr w:type="lastRow">
      <w:pPr>
        <w:spacing w:before="0" w:after="0" w:line="240" w:lineRule="auto"/>
      </w:pPr>
      <w:rPr>
        <w:b/>
        <w:bCs/>
      </w:rPr>
      <w:tblPr/>
      <w:tcPr>
        <w:tcBorders>
          <w:top w:val="double" w:sz="6" w:space="0" w:color="9CA1DD" w:themeColor="accent5" w:themeTint="BF"/>
          <w:left w:val="single" w:sz="8" w:space="0" w:color="9CA1DD" w:themeColor="accent5" w:themeTint="BF"/>
          <w:bottom w:val="single" w:sz="8" w:space="0" w:color="9CA1DD" w:themeColor="accent5" w:themeTint="BF"/>
          <w:right w:val="single" w:sz="8" w:space="0" w:color="9CA1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DFF3" w:themeFill="accent5" w:themeFillTint="3F"/>
      </w:tcPr>
    </w:tblStylePr>
    <w:tblStylePr w:type="band1Horz">
      <w:tblPr/>
      <w:tcPr>
        <w:tcBorders>
          <w:insideH w:val="nil"/>
          <w:insideV w:val="nil"/>
        </w:tcBorders>
        <w:shd w:val="clear" w:color="auto" w:fill="DEDFF3" w:themeFill="accent5" w:themeFillTint="3F"/>
      </w:tcPr>
    </w:tblStylePr>
    <w:tblStylePr w:type="band2Horz">
      <w:tblPr/>
      <w:tcPr>
        <w:tcBorders>
          <w:insideH w:val="nil"/>
          <w:insideV w:val="nil"/>
        </w:tcBorders>
      </w:tcPr>
    </w:tblStylePr>
  </w:style>
  <w:style w:type="table" w:styleId="1-6">
    <w:name w:val="Medium Shading 1 Accent 6"/>
    <w:basedOn w:val="a4"/>
    <w:semiHidden/>
    <w:unhideWhenUsed/>
    <w:tblPr>
      <w:tblBorders>
        <w:top w:val="single" w:sz="8"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single" w:sz="8" w:space="0" w:color="BCBCBC" w:themeColor="accent6" w:themeTint="BF"/>
      </w:tblBorders>
    </w:tblPr>
    <w:tblStylePr w:type="firstRow">
      <w:pPr>
        <w:spacing w:before="0" w:after="0" w:line="240" w:lineRule="auto"/>
      </w:pPr>
      <w:rPr>
        <w:b/>
        <w:bCs/>
        <w:color w:val="FFFFFF" w:themeColor="background1"/>
      </w:rPr>
      <w:tblPr/>
      <w:tcPr>
        <w:tcBorders>
          <w:top w:val="single" w:sz="8"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nil"/>
          <w:insideV w:val="nil"/>
        </w:tcBorders>
        <w:shd w:val="clear" w:color="auto" w:fill="A6A6A6" w:themeFill="accent6"/>
      </w:tcPr>
    </w:tblStylePr>
    <w:tblStylePr w:type="lastRow">
      <w:pPr>
        <w:spacing w:before="0" w:after="0" w:line="240" w:lineRule="auto"/>
      </w:pPr>
      <w:rPr>
        <w:b/>
        <w:bCs/>
      </w:rPr>
      <w:tblPr/>
      <w:tcPr>
        <w:tcBorders>
          <w:top w:val="double" w:sz="6"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6" w:themeFillTint="3F"/>
      </w:tcPr>
    </w:tblStylePr>
    <w:tblStylePr w:type="band1Horz">
      <w:tblPr/>
      <w:tcPr>
        <w:tcBorders>
          <w:insideH w:val="nil"/>
          <w:insideV w:val="nil"/>
        </w:tcBorders>
        <w:shd w:val="clear" w:color="auto" w:fill="E9E9E9" w:themeFill="accent6" w:themeFillTint="3F"/>
      </w:tcPr>
    </w:tblStylePr>
    <w:tblStylePr w:type="band2Horz">
      <w:tblPr/>
      <w:tcPr>
        <w:tcBorders>
          <w:insideH w:val="nil"/>
          <w:insideV w:val="nil"/>
        </w:tcBorders>
      </w:tcPr>
    </w:tblStylePr>
  </w:style>
  <w:style w:type="table" w:styleId="2f5">
    <w:name w:val="Medium Shading 2"/>
    <w:basedOn w:val="a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545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5454" w:themeFill="text1"/>
      </w:tcPr>
    </w:tblStylePr>
    <w:tblStylePr w:type="lastCol">
      <w:rPr>
        <w:b/>
        <w:bCs/>
        <w:color w:val="FFFFFF" w:themeColor="background1"/>
      </w:rPr>
      <w:tblPr/>
      <w:tcPr>
        <w:tcBorders>
          <w:left w:val="nil"/>
          <w:right w:val="nil"/>
          <w:insideH w:val="nil"/>
          <w:insideV w:val="nil"/>
        </w:tcBorders>
        <w:shd w:val="clear" w:color="auto" w:fill="54545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24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C24D" w:themeFill="accent1"/>
      </w:tcPr>
    </w:tblStylePr>
    <w:tblStylePr w:type="lastCol">
      <w:rPr>
        <w:b/>
        <w:bCs/>
        <w:color w:val="FFFFFF" w:themeColor="background1"/>
      </w:rPr>
      <w:tblPr/>
      <w:tcPr>
        <w:tcBorders>
          <w:left w:val="nil"/>
          <w:right w:val="nil"/>
          <w:insideH w:val="nil"/>
          <w:insideV w:val="nil"/>
        </w:tcBorders>
        <w:shd w:val="clear" w:color="auto" w:fill="79C24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CBED" w:themeFill="accent2"/>
      </w:tcPr>
    </w:tblStylePr>
    <w:tblStylePr w:type="lastCol">
      <w:rPr>
        <w:b/>
        <w:bCs/>
        <w:color w:val="FFFFFF" w:themeColor="background1"/>
      </w:rPr>
      <w:tblPr/>
      <w:tcPr>
        <w:tcBorders>
          <w:left w:val="nil"/>
          <w:right w:val="nil"/>
          <w:insideH w:val="nil"/>
          <w:insideV w:val="nil"/>
        </w:tcBorders>
        <w:shd w:val="clear" w:color="auto" w:fill="78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602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602F" w:themeFill="accent3"/>
      </w:tcPr>
    </w:tblStylePr>
    <w:tblStylePr w:type="lastCol">
      <w:rPr>
        <w:b/>
        <w:bCs/>
        <w:color w:val="FFFFFF" w:themeColor="background1"/>
      </w:rPr>
      <w:tblPr/>
      <w:tcPr>
        <w:tcBorders>
          <w:left w:val="nil"/>
          <w:right w:val="nil"/>
          <w:insideH w:val="nil"/>
          <w:insideV w:val="nil"/>
        </w:tcBorders>
        <w:shd w:val="clear" w:color="auto" w:fill="E2602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A7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A748" w:themeFill="accent4"/>
      </w:tcPr>
    </w:tblStylePr>
    <w:tblStylePr w:type="lastCol">
      <w:rPr>
        <w:b/>
        <w:bCs/>
        <w:color w:val="FFFFFF" w:themeColor="background1"/>
      </w:rPr>
      <w:tblPr/>
      <w:tcPr>
        <w:tcBorders>
          <w:left w:val="nil"/>
          <w:right w:val="nil"/>
          <w:insideH w:val="nil"/>
          <w:insideV w:val="nil"/>
        </w:tcBorders>
        <w:shd w:val="clear" w:color="auto" w:fill="D9A7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82D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82D2" w:themeFill="accent5"/>
      </w:tcPr>
    </w:tblStylePr>
    <w:tblStylePr w:type="lastCol">
      <w:rPr>
        <w:b/>
        <w:bCs/>
        <w:color w:val="FFFFFF" w:themeColor="background1"/>
      </w:rPr>
      <w:tblPr/>
      <w:tcPr>
        <w:tcBorders>
          <w:left w:val="nil"/>
          <w:right w:val="nil"/>
          <w:insideH w:val="nil"/>
          <w:insideV w:val="nil"/>
        </w:tcBorders>
        <w:shd w:val="clear" w:color="auto" w:fill="7B82D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A6A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A6A6" w:themeFill="accent6"/>
      </w:tcPr>
    </w:tblStylePr>
    <w:tblStylePr w:type="lastCol">
      <w:rPr>
        <w:b/>
        <w:bCs/>
        <w:color w:val="FFFFFF" w:themeColor="background1"/>
      </w:rPr>
      <w:tblPr/>
      <w:tcPr>
        <w:tcBorders>
          <w:left w:val="nil"/>
          <w:right w:val="nil"/>
          <w:insideH w:val="nil"/>
          <w:insideV w:val="nil"/>
        </w:tcBorders>
        <w:shd w:val="clear" w:color="auto" w:fill="A6A6A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b">
    <w:name w:val="Medium List 1"/>
    <w:basedOn w:val="a4"/>
    <w:semiHidden/>
    <w:unhideWhenUsed/>
    <w:rPr>
      <w:color w:val="545454" w:themeColor="text1"/>
    </w:rPr>
    <w:tblPr>
      <w:tblBorders>
        <w:top w:val="single" w:sz="8" w:space="0" w:color="545454" w:themeColor="text1"/>
        <w:bottom w:val="single" w:sz="8" w:space="0" w:color="545454" w:themeColor="text1"/>
      </w:tblBorders>
    </w:tblPr>
    <w:tblStylePr w:type="firstRow">
      <w:rPr>
        <w:rFonts w:asciiTheme="majorHAnsi" w:eastAsiaTheme="majorEastAsia" w:hAnsiTheme="majorHAnsi" w:cstheme="majorBidi"/>
      </w:rPr>
      <w:tblPr/>
      <w:tcPr>
        <w:tcBorders>
          <w:top w:val="nil"/>
          <w:bottom w:val="single" w:sz="8" w:space="0" w:color="545454" w:themeColor="text1"/>
        </w:tcBorders>
      </w:tcPr>
    </w:tblStylePr>
    <w:tblStylePr w:type="lastRow">
      <w:rPr>
        <w:b/>
        <w:bCs/>
        <w:color w:val="000000" w:themeColor="text2"/>
      </w:rPr>
      <w:tblPr/>
      <w:tcPr>
        <w:tcBorders>
          <w:top w:val="single" w:sz="8" w:space="0" w:color="545454" w:themeColor="text1"/>
          <w:bottom w:val="single" w:sz="8" w:space="0" w:color="545454" w:themeColor="text1"/>
        </w:tcBorders>
      </w:tcPr>
    </w:tblStylePr>
    <w:tblStylePr w:type="firstCol">
      <w:rPr>
        <w:b/>
        <w:bCs/>
      </w:rPr>
    </w:tblStylePr>
    <w:tblStylePr w:type="lastCol">
      <w:rPr>
        <w:b/>
        <w:bCs/>
      </w:rPr>
      <w:tblPr/>
      <w:tcPr>
        <w:tcBorders>
          <w:top w:val="single" w:sz="8" w:space="0" w:color="545454" w:themeColor="text1"/>
          <w:bottom w:val="single" w:sz="8" w:space="0" w:color="545454" w:themeColor="text1"/>
        </w:tcBorders>
      </w:tcPr>
    </w:tblStylePr>
    <w:tblStylePr w:type="band1Vert">
      <w:tblPr/>
      <w:tcPr>
        <w:shd w:val="clear" w:color="auto" w:fill="D4D4D4" w:themeFill="text1" w:themeFillTint="3F"/>
      </w:tcPr>
    </w:tblStylePr>
    <w:tblStylePr w:type="band1Horz">
      <w:tblPr/>
      <w:tcPr>
        <w:shd w:val="clear" w:color="auto" w:fill="D4D4D4" w:themeFill="text1" w:themeFillTint="3F"/>
      </w:tcPr>
    </w:tblStylePr>
  </w:style>
  <w:style w:type="table" w:styleId="1-10">
    <w:name w:val="Medium List 1 Accent 1"/>
    <w:basedOn w:val="a4"/>
    <w:semiHidden/>
    <w:unhideWhenUsed/>
    <w:rPr>
      <w:color w:val="545454" w:themeColor="text1"/>
    </w:rPr>
    <w:tblPr>
      <w:tblBorders>
        <w:top w:val="single" w:sz="8" w:space="0" w:color="79C24D" w:themeColor="accent1"/>
        <w:bottom w:val="single" w:sz="8" w:space="0" w:color="79C24D" w:themeColor="accent1"/>
      </w:tblBorders>
    </w:tblPr>
    <w:tblStylePr w:type="firstRow">
      <w:rPr>
        <w:rFonts w:asciiTheme="majorHAnsi" w:eastAsiaTheme="majorEastAsia" w:hAnsiTheme="majorHAnsi" w:cstheme="majorBidi"/>
      </w:rPr>
      <w:tblPr/>
      <w:tcPr>
        <w:tcBorders>
          <w:top w:val="nil"/>
          <w:bottom w:val="single" w:sz="8" w:space="0" w:color="79C24D" w:themeColor="accent1"/>
        </w:tcBorders>
      </w:tcPr>
    </w:tblStylePr>
    <w:tblStylePr w:type="lastRow">
      <w:rPr>
        <w:b/>
        <w:bCs/>
        <w:color w:val="000000" w:themeColor="text2"/>
      </w:rPr>
      <w:tblPr/>
      <w:tcPr>
        <w:tcBorders>
          <w:top w:val="single" w:sz="8" w:space="0" w:color="79C24D" w:themeColor="accent1"/>
          <w:bottom w:val="single" w:sz="8" w:space="0" w:color="79C24D" w:themeColor="accent1"/>
        </w:tcBorders>
      </w:tcPr>
    </w:tblStylePr>
    <w:tblStylePr w:type="firstCol">
      <w:rPr>
        <w:b/>
        <w:bCs/>
      </w:rPr>
    </w:tblStylePr>
    <w:tblStylePr w:type="lastCol">
      <w:rPr>
        <w:b/>
        <w:bCs/>
      </w:rPr>
      <w:tblPr/>
      <w:tcPr>
        <w:tcBorders>
          <w:top w:val="single" w:sz="8" w:space="0" w:color="79C24D" w:themeColor="accent1"/>
          <w:bottom w:val="single" w:sz="8" w:space="0" w:color="79C24D" w:themeColor="accent1"/>
        </w:tcBorders>
      </w:tcPr>
    </w:tblStylePr>
    <w:tblStylePr w:type="band1Vert">
      <w:tblPr/>
      <w:tcPr>
        <w:shd w:val="clear" w:color="auto" w:fill="DDF0D2" w:themeFill="accent1" w:themeFillTint="3F"/>
      </w:tcPr>
    </w:tblStylePr>
    <w:tblStylePr w:type="band1Horz">
      <w:tblPr/>
      <w:tcPr>
        <w:shd w:val="clear" w:color="auto" w:fill="DDF0D2" w:themeFill="accent1" w:themeFillTint="3F"/>
      </w:tcPr>
    </w:tblStylePr>
  </w:style>
  <w:style w:type="table" w:styleId="1-20">
    <w:name w:val="Medium List 1 Accent 2"/>
    <w:basedOn w:val="a4"/>
    <w:semiHidden/>
    <w:unhideWhenUsed/>
    <w:rPr>
      <w:color w:val="545454" w:themeColor="text1"/>
    </w:rPr>
    <w:tblPr>
      <w:tblBorders>
        <w:top w:val="single" w:sz="8" w:space="0" w:color="78CBED" w:themeColor="accent2"/>
        <w:bottom w:val="single" w:sz="8" w:space="0" w:color="78CBED" w:themeColor="accent2"/>
      </w:tblBorders>
    </w:tblPr>
    <w:tblStylePr w:type="firstRow">
      <w:rPr>
        <w:rFonts w:asciiTheme="majorHAnsi" w:eastAsiaTheme="majorEastAsia" w:hAnsiTheme="majorHAnsi" w:cstheme="majorBidi"/>
      </w:rPr>
      <w:tblPr/>
      <w:tcPr>
        <w:tcBorders>
          <w:top w:val="nil"/>
          <w:bottom w:val="single" w:sz="8" w:space="0" w:color="78CBED" w:themeColor="accent2"/>
        </w:tcBorders>
      </w:tcPr>
    </w:tblStylePr>
    <w:tblStylePr w:type="lastRow">
      <w:rPr>
        <w:b/>
        <w:bCs/>
        <w:color w:val="000000" w:themeColor="text2"/>
      </w:rPr>
      <w:tblPr/>
      <w:tcPr>
        <w:tcBorders>
          <w:top w:val="single" w:sz="8" w:space="0" w:color="78CBED" w:themeColor="accent2"/>
          <w:bottom w:val="single" w:sz="8" w:space="0" w:color="78CBED" w:themeColor="accent2"/>
        </w:tcBorders>
      </w:tcPr>
    </w:tblStylePr>
    <w:tblStylePr w:type="firstCol">
      <w:rPr>
        <w:b/>
        <w:bCs/>
      </w:rPr>
    </w:tblStylePr>
    <w:tblStylePr w:type="lastCol">
      <w:rPr>
        <w:b/>
        <w:bCs/>
      </w:rPr>
      <w:tblPr/>
      <w:tcPr>
        <w:tcBorders>
          <w:top w:val="single" w:sz="8" w:space="0" w:color="78CBED" w:themeColor="accent2"/>
          <w:bottom w:val="single" w:sz="8" w:space="0" w:color="78CBED" w:themeColor="accent2"/>
        </w:tcBorders>
      </w:tcPr>
    </w:tblStylePr>
    <w:tblStylePr w:type="band1Vert">
      <w:tblPr/>
      <w:tcPr>
        <w:shd w:val="clear" w:color="auto" w:fill="DDF2FA" w:themeFill="accent2" w:themeFillTint="3F"/>
      </w:tcPr>
    </w:tblStylePr>
    <w:tblStylePr w:type="band1Horz">
      <w:tblPr/>
      <w:tcPr>
        <w:shd w:val="clear" w:color="auto" w:fill="DDF2FA" w:themeFill="accent2" w:themeFillTint="3F"/>
      </w:tcPr>
    </w:tblStylePr>
  </w:style>
  <w:style w:type="table" w:styleId="1-30">
    <w:name w:val="Medium List 1 Accent 3"/>
    <w:basedOn w:val="a4"/>
    <w:semiHidden/>
    <w:unhideWhenUsed/>
    <w:rPr>
      <w:color w:val="545454" w:themeColor="text1"/>
    </w:rPr>
    <w:tblPr>
      <w:tblBorders>
        <w:top w:val="single" w:sz="8" w:space="0" w:color="E2602F" w:themeColor="accent3"/>
        <w:bottom w:val="single" w:sz="8" w:space="0" w:color="E2602F" w:themeColor="accent3"/>
      </w:tblBorders>
    </w:tblPr>
    <w:tblStylePr w:type="firstRow">
      <w:rPr>
        <w:rFonts w:asciiTheme="majorHAnsi" w:eastAsiaTheme="majorEastAsia" w:hAnsiTheme="majorHAnsi" w:cstheme="majorBidi"/>
      </w:rPr>
      <w:tblPr/>
      <w:tcPr>
        <w:tcBorders>
          <w:top w:val="nil"/>
          <w:bottom w:val="single" w:sz="8" w:space="0" w:color="E2602F" w:themeColor="accent3"/>
        </w:tcBorders>
      </w:tcPr>
    </w:tblStylePr>
    <w:tblStylePr w:type="lastRow">
      <w:rPr>
        <w:b/>
        <w:bCs/>
        <w:color w:val="000000" w:themeColor="text2"/>
      </w:rPr>
      <w:tblPr/>
      <w:tcPr>
        <w:tcBorders>
          <w:top w:val="single" w:sz="8" w:space="0" w:color="E2602F" w:themeColor="accent3"/>
          <w:bottom w:val="single" w:sz="8" w:space="0" w:color="E2602F" w:themeColor="accent3"/>
        </w:tcBorders>
      </w:tcPr>
    </w:tblStylePr>
    <w:tblStylePr w:type="firstCol">
      <w:rPr>
        <w:b/>
        <w:bCs/>
      </w:rPr>
    </w:tblStylePr>
    <w:tblStylePr w:type="lastCol">
      <w:rPr>
        <w:b/>
        <w:bCs/>
      </w:rPr>
      <w:tblPr/>
      <w:tcPr>
        <w:tcBorders>
          <w:top w:val="single" w:sz="8" w:space="0" w:color="E2602F" w:themeColor="accent3"/>
          <w:bottom w:val="single" w:sz="8" w:space="0" w:color="E2602F" w:themeColor="accent3"/>
        </w:tcBorders>
      </w:tcPr>
    </w:tblStylePr>
    <w:tblStylePr w:type="band1Vert">
      <w:tblPr/>
      <w:tcPr>
        <w:shd w:val="clear" w:color="auto" w:fill="F7D7CB" w:themeFill="accent3" w:themeFillTint="3F"/>
      </w:tcPr>
    </w:tblStylePr>
    <w:tblStylePr w:type="band1Horz">
      <w:tblPr/>
      <w:tcPr>
        <w:shd w:val="clear" w:color="auto" w:fill="F7D7CB" w:themeFill="accent3" w:themeFillTint="3F"/>
      </w:tcPr>
    </w:tblStylePr>
  </w:style>
  <w:style w:type="table" w:styleId="1-40">
    <w:name w:val="Medium List 1 Accent 4"/>
    <w:basedOn w:val="a4"/>
    <w:semiHidden/>
    <w:unhideWhenUsed/>
    <w:rPr>
      <w:color w:val="545454" w:themeColor="text1"/>
    </w:rPr>
    <w:tblPr>
      <w:tblBorders>
        <w:top w:val="single" w:sz="8" w:space="0" w:color="D9A748" w:themeColor="accent4"/>
        <w:bottom w:val="single" w:sz="8" w:space="0" w:color="D9A748" w:themeColor="accent4"/>
      </w:tblBorders>
    </w:tblPr>
    <w:tblStylePr w:type="firstRow">
      <w:rPr>
        <w:rFonts w:asciiTheme="majorHAnsi" w:eastAsiaTheme="majorEastAsia" w:hAnsiTheme="majorHAnsi" w:cstheme="majorBidi"/>
      </w:rPr>
      <w:tblPr/>
      <w:tcPr>
        <w:tcBorders>
          <w:top w:val="nil"/>
          <w:bottom w:val="single" w:sz="8" w:space="0" w:color="D9A748" w:themeColor="accent4"/>
        </w:tcBorders>
      </w:tcPr>
    </w:tblStylePr>
    <w:tblStylePr w:type="lastRow">
      <w:rPr>
        <w:b/>
        <w:bCs/>
        <w:color w:val="000000" w:themeColor="text2"/>
      </w:rPr>
      <w:tblPr/>
      <w:tcPr>
        <w:tcBorders>
          <w:top w:val="single" w:sz="8" w:space="0" w:color="D9A748" w:themeColor="accent4"/>
          <w:bottom w:val="single" w:sz="8" w:space="0" w:color="D9A748" w:themeColor="accent4"/>
        </w:tcBorders>
      </w:tcPr>
    </w:tblStylePr>
    <w:tblStylePr w:type="firstCol">
      <w:rPr>
        <w:b/>
        <w:bCs/>
      </w:rPr>
    </w:tblStylePr>
    <w:tblStylePr w:type="lastCol">
      <w:rPr>
        <w:b/>
        <w:bCs/>
      </w:rPr>
      <w:tblPr/>
      <w:tcPr>
        <w:tcBorders>
          <w:top w:val="single" w:sz="8" w:space="0" w:color="D9A748" w:themeColor="accent4"/>
          <w:bottom w:val="single" w:sz="8" w:space="0" w:color="D9A748" w:themeColor="accent4"/>
        </w:tcBorders>
      </w:tcPr>
    </w:tblStylePr>
    <w:tblStylePr w:type="band1Vert">
      <w:tblPr/>
      <w:tcPr>
        <w:shd w:val="clear" w:color="auto" w:fill="F5E9D1" w:themeFill="accent4" w:themeFillTint="3F"/>
      </w:tcPr>
    </w:tblStylePr>
    <w:tblStylePr w:type="band1Horz">
      <w:tblPr/>
      <w:tcPr>
        <w:shd w:val="clear" w:color="auto" w:fill="F5E9D1" w:themeFill="accent4" w:themeFillTint="3F"/>
      </w:tcPr>
    </w:tblStylePr>
  </w:style>
  <w:style w:type="table" w:styleId="1-50">
    <w:name w:val="Medium List 1 Accent 5"/>
    <w:basedOn w:val="a4"/>
    <w:semiHidden/>
    <w:unhideWhenUsed/>
    <w:rPr>
      <w:color w:val="545454" w:themeColor="text1"/>
    </w:rPr>
    <w:tblPr>
      <w:tblBorders>
        <w:top w:val="single" w:sz="8" w:space="0" w:color="7B82D2" w:themeColor="accent5"/>
        <w:bottom w:val="single" w:sz="8" w:space="0" w:color="7B82D2" w:themeColor="accent5"/>
      </w:tblBorders>
    </w:tblPr>
    <w:tblStylePr w:type="firstRow">
      <w:rPr>
        <w:rFonts w:asciiTheme="majorHAnsi" w:eastAsiaTheme="majorEastAsia" w:hAnsiTheme="majorHAnsi" w:cstheme="majorBidi"/>
      </w:rPr>
      <w:tblPr/>
      <w:tcPr>
        <w:tcBorders>
          <w:top w:val="nil"/>
          <w:bottom w:val="single" w:sz="8" w:space="0" w:color="7B82D2" w:themeColor="accent5"/>
        </w:tcBorders>
      </w:tcPr>
    </w:tblStylePr>
    <w:tblStylePr w:type="lastRow">
      <w:rPr>
        <w:b/>
        <w:bCs/>
        <w:color w:val="000000" w:themeColor="text2"/>
      </w:rPr>
      <w:tblPr/>
      <w:tcPr>
        <w:tcBorders>
          <w:top w:val="single" w:sz="8" w:space="0" w:color="7B82D2" w:themeColor="accent5"/>
          <w:bottom w:val="single" w:sz="8" w:space="0" w:color="7B82D2" w:themeColor="accent5"/>
        </w:tcBorders>
      </w:tcPr>
    </w:tblStylePr>
    <w:tblStylePr w:type="firstCol">
      <w:rPr>
        <w:b/>
        <w:bCs/>
      </w:rPr>
    </w:tblStylePr>
    <w:tblStylePr w:type="lastCol">
      <w:rPr>
        <w:b/>
        <w:bCs/>
      </w:rPr>
      <w:tblPr/>
      <w:tcPr>
        <w:tcBorders>
          <w:top w:val="single" w:sz="8" w:space="0" w:color="7B82D2" w:themeColor="accent5"/>
          <w:bottom w:val="single" w:sz="8" w:space="0" w:color="7B82D2" w:themeColor="accent5"/>
        </w:tcBorders>
      </w:tcPr>
    </w:tblStylePr>
    <w:tblStylePr w:type="band1Vert">
      <w:tblPr/>
      <w:tcPr>
        <w:shd w:val="clear" w:color="auto" w:fill="DEDFF3" w:themeFill="accent5" w:themeFillTint="3F"/>
      </w:tcPr>
    </w:tblStylePr>
    <w:tblStylePr w:type="band1Horz">
      <w:tblPr/>
      <w:tcPr>
        <w:shd w:val="clear" w:color="auto" w:fill="DEDFF3" w:themeFill="accent5" w:themeFillTint="3F"/>
      </w:tcPr>
    </w:tblStylePr>
  </w:style>
  <w:style w:type="table" w:styleId="1-60">
    <w:name w:val="Medium List 1 Accent 6"/>
    <w:basedOn w:val="a4"/>
    <w:semiHidden/>
    <w:unhideWhenUsed/>
    <w:rPr>
      <w:color w:val="545454" w:themeColor="text1"/>
    </w:rPr>
    <w:tblPr>
      <w:tblBorders>
        <w:top w:val="single" w:sz="8" w:space="0" w:color="A6A6A6" w:themeColor="accent6"/>
        <w:bottom w:val="single" w:sz="8" w:space="0" w:color="A6A6A6" w:themeColor="accent6"/>
      </w:tblBorders>
    </w:tblPr>
    <w:tblStylePr w:type="firstRow">
      <w:rPr>
        <w:rFonts w:asciiTheme="majorHAnsi" w:eastAsiaTheme="majorEastAsia" w:hAnsiTheme="majorHAnsi" w:cstheme="majorBidi"/>
      </w:rPr>
      <w:tblPr/>
      <w:tcPr>
        <w:tcBorders>
          <w:top w:val="nil"/>
          <w:bottom w:val="single" w:sz="8" w:space="0" w:color="A6A6A6" w:themeColor="accent6"/>
        </w:tcBorders>
      </w:tcPr>
    </w:tblStylePr>
    <w:tblStylePr w:type="lastRow">
      <w:rPr>
        <w:b/>
        <w:bCs/>
        <w:color w:val="000000" w:themeColor="text2"/>
      </w:rPr>
      <w:tblPr/>
      <w:tcPr>
        <w:tcBorders>
          <w:top w:val="single" w:sz="8" w:space="0" w:color="A6A6A6" w:themeColor="accent6"/>
          <w:bottom w:val="single" w:sz="8" w:space="0" w:color="A6A6A6" w:themeColor="accent6"/>
        </w:tcBorders>
      </w:tcPr>
    </w:tblStylePr>
    <w:tblStylePr w:type="firstCol">
      <w:rPr>
        <w:b/>
        <w:bCs/>
      </w:rPr>
    </w:tblStylePr>
    <w:tblStylePr w:type="lastCol">
      <w:rPr>
        <w:b/>
        <w:bCs/>
      </w:rPr>
      <w:tblPr/>
      <w:tcPr>
        <w:tcBorders>
          <w:top w:val="single" w:sz="8" w:space="0" w:color="A6A6A6" w:themeColor="accent6"/>
          <w:bottom w:val="single" w:sz="8" w:space="0" w:color="A6A6A6" w:themeColor="accent6"/>
        </w:tcBorders>
      </w:tcPr>
    </w:tblStylePr>
    <w:tblStylePr w:type="band1Vert">
      <w:tblPr/>
      <w:tcPr>
        <w:shd w:val="clear" w:color="auto" w:fill="E9E9E9" w:themeFill="accent6" w:themeFillTint="3F"/>
      </w:tcPr>
    </w:tblStylePr>
    <w:tblStylePr w:type="band1Horz">
      <w:tblPr/>
      <w:tcPr>
        <w:shd w:val="clear" w:color="auto" w:fill="E9E9E9" w:themeFill="accent6" w:themeFillTint="3F"/>
      </w:tcPr>
    </w:tblStylePr>
  </w:style>
  <w:style w:type="table" w:styleId="2f6">
    <w:name w:val="Medium List 2"/>
    <w:basedOn w:val="a4"/>
    <w:semiHidden/>
    <w:unhideWhenUsed/>
    <w:rPr>
      <w:rFonts w:cstheme="majorBidi"/>
      <w:color w:val="545454" w:themeColor="text1"/>
    </w:rPr>
    <w:tblPr>
      <w:tblBorders>
        <w:top w:val="single" w:sz="8" w:space="0" w:color="545454" w:themeColor="text1"/>
        <w:left w:val="single" w:sz="8" w:space="0" w:color="545454" w:themeColor="text1"/>
        <w:bottom w:val="single" w:sz="8" w:space="0" w:color="545454" w:themeColor="text1"/>
        <w:right w:val="single" w:sz="8" w:space="0" w:color="545454" w:themeColor="text1"/>
      </w:tblBorders>
    </w:tblPr>
    <w:tblStylePr w:type="firstRow">
      <w:rPr>
        <w:sz w:val="24"/>
        <w:szCs w:val="24"/>
      </w:rPr>
      <w:tblPr/>
      <w:tcPr>
        <w:tcBorders>
          <w:top w:val="nil"/>
          <w:left w:val="nil"/>
          <w:bottom w:val="single" w:sz="24" w:space="0" w:color="545454"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5454" w:themeColor="text1"/>
          <w:insideH w:val="nil"/>
          <w:insideV w:val="nil"/>
        </w:tcBorders>
        <w:shd w:val="clear" w:color="auto" w:fill="FFFFFF" w:themeFill="background1"/>
      </w:tcPr>
    </w:tblStylePr>
    <w:tblStylePr w:type="lastCol">
      <w:tblPr/>
      <w:tcPr>
        <w:tcBorders>
          <w:top w:val="nil"/>
          <w:left w:val="single" w:sz="8" w:space="0" w:color="54545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4D4" w:themeFill="text1" w:themeFillTint="3F"/>
      </w:tcPr>
    </w:tblStylePr>
    <w:tblStylePr w:type="band1Horz">
      <w:tblPr/>
      <w:tcPr>
        <w:tcBorders>
          <w:top w:val="nil"/>
          <w:bottom w:val="nil"/>
          <w:insideH w:val="nil"/>
          <w:insideV w:val="nil"/>
        </w:tcBorders>
        <w:shd w:val="clear" w:color="auto" w:fill="D4D4D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semiHidden/>
    <w:unhideWhenUsed/>
    <w:rPr>
      <w:rFonts w:cstheme="majorBidi"/>
      <w:color w:val="545454" w:themeColor="text1"/>
    </w:rPr>
    <w:tblPr>
      <w:tblBorders>
        <w:top w:val="single" w:sz="8" w:space="0" w:color="79C24D" w:themeColor="accent1"/>
        <w:left w:val="single" w:sz="8" w:space="0" w:color="79C24D" w:themeColor="accent1"/>
        <w:bottom w:val="single" w:sz="8" w:space="0" w:color="79C24D" w:themeColor="accent1"/>
        <w:right w:val="single" w:sz="8" w:space="0" w:color="79C24D" w:themeColor="accent1"/>
      </w:tblBorders>
    </w:tblPr>
    <w:tblStylePr w:type="firstRow">
      <w:rPr>
        <w:sz w:val="24"/>
        <w:szCs w:val="24"/>
      </w:rPr>
      <w:tblPr/>
      <w:tcPr>
        <w:tcBorders>
          <w:top w:val="nil"/>
          <w:left w:val="nil"/>
          <w:bottom w:val="single" w:sz="24" w:space="0" w:color="79C24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24D" w:themeColor="accent1"/>
          <w:insideH w:val="nil"/>
          <w:insideV w:val="nil"/>
        </w:tcBorders>
        <w:shd w:val="clear" w:color="auto" w:fill="FFFFFF" w:themeFill="background1"/>
      </w:tcPr>
    </w:tblStylePr>
    <w:tblStylePr w:type="lastCol">
      <w:tblPr/>
      <w:tcPr>
        <w:tcBorders>
          <w:top w:val="nil"/>
          <w:left w:val="single" w:sz="8" w:space="0" w:color="79C24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0D2" w:themeFill="accent1" w:themeFillTint="3F"/>
      </w:tcPr>
    </w:tblStylePr>
    <w:tblStylePr w:type="band1Horz">
      <w:tblPr/>
      <w:tcPr>
        <w:tcBorders>
          <w:top w:val="nil"/>
          <w:bottom w:val="nil"/>
          <w:insideH w:val="nil"/>
          <w:insideV w:val="nil"/>
        </w:tcBorders>
        <w:shd w:val="clear" w:color="auto" w:fill="DDF0D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semiHidden/>
    <w:unhideWhenUsed/>
    <w:rPr>
      <w:rFonts w:cstheme="majorBidi"/>
      <w:color w:val="545454" w:themeColor="text1"/>
    </w:rPr>
    <w:tblPr>
      <w:tblBorders>
        <w:top w:val="single" w:sz="8" w:space="0" w:color="78CBED" w:themeColor="accent2"/>
        <w:left w:val="single" w:sz="8" w:space="0" w:color="78CBED" w:themeColor="accent2"/>
        <w:bottom w:val="single" w:sz="8" w:space="0" w:color="78CBED" w:themeColor="accent2"/>
        <w:right w:val="single" w:sz="8" w:space="0" w:color="78CBED" w:themeColor="accent2"/>
      </w:tblBorders>
    </w:tblPr>
    <w:tblStylePr w:type="firstRow">
      <w:rPr>
        <w:sz w:val="24"/>
        <w:szCs w:val="24"/>
      </w:rPr>
      <w:tblPr/>
      <w:tcPr>
        <w:tcBorders>
          <w:top w:val="nil"/>
          <w:left w:val="nil"/>
          <w:bottom w:val="single" w:sz="24" w:space="0" w:color="78CBE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CBED" w:themeColor="accent2"/>
          <w:insideH w:val="nil"/>
          <w:insideV w:val="nil"/>
        </w:tcBorders>
        <w:shd w:val="clear" w:color="auto" w:fill="FFFFFF" w:themeFill="background1"/>
      </w:tcPr>
    </w:tblStylePr>
    <w:tblStylePr w:type="lastCol">
      <w:tblPr/>
      <w:tcPr>
        <w:tcBorders>
          <w:top w:val="nil"/>
          <w:left w:val="single" w:sz="8" w:space="0" w:color="78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FA" w:themeFill="accent2" w:themeFillTint="3F"/>
      </w:tcPr>
    </w:tblStylePr>
    <w:tblStylePr w:type="band1Horz">
      <w:tblPr/>
      <w:tcPr>
        <w:tcBorders>
          <w:top w:val="nil"/>
          <w:bottom w:val="nil"/>
          <w:insideH w:val="nil"/>
          <w:insideV w:val="nil"/>
        </w:tcBorders>
        <w:shd w:val="clear" w:color="auto" w:fill="DD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semiHidden/>
    <w:unhideWhenUsed/>
    <w:rPr>
      <w:rFonts w:cstheme="majorBidi"/>
      <w:color w:val="545454" w:themeColor="text1"/>
    </w:rPr>
    <w:tblPr>
      <w:tblBorders>
        <w:top w:val="single" w:sz="8" w:space="0" w:color="E2602F" w:themeColor="accent3"/>
        <w:left w:val="single" w:sz="8" w:space="0" w:color="E2602F" w:themeColor="accent3"/>
        <w:bottom w:val="single" w:sz="8" w:space="0" w:color="E2602F" w:themeColor="accent3"/>
        <w:right w:val="single" w:sz="8" w:space="0" w:color="E2602F" w:themeColor="accent3"/>
      </w:tblBorders>
    </w:tblPr>
    <w:tblStylePr w:type="firstRow">
      <w:rPr>
        <w:sz w:val="24"/>
        <w:szCs w:val="24"/>
      </w:rPr>
      <w:tblPr/>
      <w:tcPr>
        <w:tcBorders>
          <w:top w:val="nil"/>
          <w:left w:val="nil"/>
          <w:bottom w:val="single" w:sz="24" w:space="0" w:color="E2602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602F" w:themeColor="accent3"/>
          <w:insideH w:val="nil"/>
          <w:insideV w:val="nil"/>
        </w:tcBorders>
        <w:shd w:val="clear" w:color="auto" w:fill="FFFFFF" w:themeFill="background1"/>
      </w:tcPr>
    </w:tblStylePr>
    <w:tblStylePr w:type="lastCol">
      <w:tblPr/>
      <w:tcPr>
        <w:tcBorders>
          <w:top w:val="nil"/>
          <w:left w:val="single" w:sz="8" w:space="0" w:color="E2602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7CB" w:themeFill="accent3" w:themeFillTint="3F"/>
      </w:tcPr>
    </w:tblStylePr>
    <w:tblStylePr w:type="band1Horz">
      <w:tblPr/>
      <w:tcPr>
        <w:tcBorders>
          <w:top w:val="nil"/>
          <w:bottom w:val="nil"/>
          <w:insideH w:val="nil"/>
          <w:insideV w:val="nil"/>
        </w:tcBorders>
        <w:shd w:val="clear" w:color="auto" w:fill="F7D7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semiHidden/>
    <w:unhideWhenUsed/>
    <w:rPr>
      <w:rFonts w:cstheme="majorBidi"/>
      <w:color w:val="545454" w:themeColor="text1"/>
    </w:rPr>
    <w:tblPr>
      <w:tblBorders>
        <w:top w:val="single" w:sz="8" w:space="0" w:color="D9A748" w:themeColor="accent4"/>
        <w:left w:val="single" w:sz="8" w:space="0" w:color="D9A748" w:themeColor="accent4"/>
        <w:bottom w:val="single" w:sz="8" w:space="0" w:color="D9A748" w:themeColor="accent4"/>
        <w:right w:val="single" w:sz="8" w:space="0" w:color="D9A748" w:themeColor="accent4"/>
      </w:tblBorders>
    </w:tblPr>
    <w:tblStylePr w:type="firstRow">
      <w:rPr>
        <w:sz w:val="24"/>
        <w:szCs w:val="24"/>
      </w:rPr>
      <w:tblPr/>
      <w:tcPr>
        <w:tcBorders>
          <w:top w:val="nil"/>
          <w:left w:val="nil"/>
          <w:bottom w:val="single" w:sz="24" w:space="0" w:color="D9A74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A748" w:themeColor="accent4"/>
          <w:insideH w:val="nil"/>
          <w:insideV w:val="nil"/>
        </w:tcBorders>
        <w:shd w:val="clear" w:color="auto" w:fill="FFFFFF" w:themeFill="background1"/>
      </w:tcPr>
    </w:tblStylePr>
    <w:tblStylePr w:type="lastCol">
      <w:tblPr/>
      <w:tcPr>
        <w:tcBorders>
          <w:top w:val="nil"/>
          <w:left w:val="single" w:sz="8" w:space="0" w:color="D9A7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9D1" w:themeFill="accent4" w:themeFillTint="3F"/>
      </w:tcPr>
    </w:tblStylePr>
    <w:tblStylePr w:type="band1Horz">
      <w:tblPr/>
      <w:tcPr>
        <w:tcBorders>
          <w:top w:val="nil"/>
          <w:bottom w:val="nil"/>
          <w:insideH w:val="nil"/>
          <w:insideV w:val="nil"/>
        </w:tcBorders>
        <w:shd w:val="clear" w:color="auto" w:fill="F5E9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semiHidden/>
    <w:unhideWhenUsed/>
    <w:rPr>
      <w:rFonts w:cstheme="majorBidi"/>
      <w:color w:val="545454" w:themeColor="text1"/>
    </w:rPr>
    <w:tblPr>
      <w:tblBorders>
        <w:top w:val="single" w:sz="8" w:space="0" w:color="7B82D2" w:themeColor="accent5"/>
        <w:left w:val="single" w:sz="8" w:space="0" w:color="7B82D2" w:themeColor="accent5"/>
        <w:bottom w:val="single" w:sz="8" w:space="0" w:color="7B82D2" w:themeColor="accent5"/>
        <w:right w:val="single" w:sz="8" w:space="0" w:color="7B82D2" w:themeColor="accent5"/>
      </w:tblBorders>
    </w:tblPr>
    <w:tblStylePr w:type="firstRow">
      <w:rPr>
        <w:sz w:val="24"/>
        <w:szCs w:val="24"/>
      </w:rPr>
      <w:tblPr/>
      <w:tcPr>
        <w:tcBorders>
          <w:top w:val="nil"/>
          <w:left w:val="nil"/>
          <w:bottom w:val="single" w:sz="24" w:space="0" w:color="7B82D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82D2" w:themeColor="accent5"/>
          <w:insideH w:val="nil"/>
          <w:insideV w:val="nil"/>
        </w:tcBorders>
        <w:shd w:val="clear" w:color="auto" w:fill="FFFFFF" w:themeFill="background1"/>
      </w:tcPr>
    </w:tblStylePr>
    <w:tblStylePr w:type="lastCol">
      <w:tblPr/>
      <w:tcPr>
        <w:tcBorders>
          <w:top w:val="nil"/>
          <w:left w:val="single" w:sz="8" w:space="0" w:color="7B82D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FF3" w:themeFill="accent5" w:themeFillTint="3F"/>
      </w:tcPr>
    </w:tblStylePr>
    <w:tblStylePr w:type="band1Horz">
      <w:tblPr/>
      <w:tcPr>
        <w:tcBorders>
          <w:top w:val="nil"/>
          <w:bottom w:val="nil"/>
          <w:insideH w:val="nil"/>
          <w:insideV w:val="nil"/>
        </w:tcBorders>
        <w:shd w:val="clear" w:color="auto" w:fill="DEDF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semiHidden/>
    <w:unhideWhenUsed/>
    <w:rPr>
      <w:rFonts w:cstheme="majorBidi"/>
      <w:color w:val="545454" w:themeColor="text1"/>
    </w:rPr>
    <w:tblPr>
      <w:tblBorders>
        <w:top w:val="single" w:sz="8" w:space="0" w:color="A6A6A6" w:themeColor="accent6"/>
        <w:left w:val="single" w:sz="8" w:space="0" w:color="A6A6A6" w:themeColor="accent6"/>
        <w:bottom w:val="single" w:sz="8" w:space="0" w:color="A6A6A6" w:themeColor="accent6"/>
        <w:right w:val="single" w:sz="8" w:space="0" w:color="A6A6A6" w:themeColor="accent6"/>
      </w:tblBorders>
    </w:tblPr>
    <w:tblStylePr w:type="firstRow">
      <w:rPr>
        <w:sz w:val="24"/>
        <w:szCs w:val="24"/>
      </w:rPr>
      <w:tblPr/>
      <w:tcPr>
        <w:tcBorders>
          <w:top w:val="nil"/>
          <w:left w:val="nil"/>
          <w:bottom w:val="single" w:sz="24" w:space="0" w:color="A6A6A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A6A6" w:themeColor="accent6"/>
          <w:insideH w:val="nil"/>
          <w:insideV w:val="nil"/>
        </w:tcBorders>
        <w:shd w:val="clear" w:color="auto" w:fill="FFFFFF" w:themeFill="background1"/>
      </w:tcPr>
    </w:tblStylePr>
    <w:tblStylePr w:type="lastCol">
      <w:tblPr/>
      <w:tcPr>
        <w:tcBorders>
          <w:top w:val="nil"/>
          <w:left w:val="single" w:sz="8" w:space="0" w:color="A6A6A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6" w:themeFillTint="3F"/>
      </w:tcPr>
    </w:tblStylePr>
    <w:tblStylePr w:type="band1Horz">
      <w:tblPr/>
      <w:tcPr>
        <w:tcBorders>
          <w:top w:val="nil"/>
          <w:bottom w:val="nil"/>
          <w:insideH w:val="nil"/>
          <w:insideV w:val="nil"/>
        </w:tcBorders>
        <w:shd w:val="clear" w:color="auto" w:fill="E9E9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c">
    <w:name w:val="Medium Grid 1"/>
    <w:basedOn w:val="a4"/>
    <w:semiHidden/>
    <w:unhideWhenUsed/>
    <w:tblPr>
      <w:tblBorders>
        <w:top w:val="single" w:sz="8" w:space="0" w:color="7E7E7E" w:themeColor="text1" w:themeTint="BF"/>
        <w:left w:val="single" w:sz="8" w:space="0" w:color="7E7E7E" w:themeColor="text1" w:themeTint="BF"/>
        <w:bottom w:val="single" w:sz="8" w:space="0" w:color="7E7E7E" w:themeColor="text1" w:themeTint="BF"/>
        <w:right w:val="single" w:sz="8" w:space="0" w:color="7E7E7E" w:themeColor="text1" w:themeTint="BF"/>
        <w:insideH w:val="single" w:sz="8" w:space="0" w:color="7E7E7E" w:themeColor="text1" w:themeTint="BF"/>
        <w:insideV w:val="single" w:sz="8" w:space="0" w:color="7E7E7E" w:themeColor="text1" w:themeTint="BF"/>
      </w:tblBorders>
    </w:tblPr>
    <w:tcPr>
      <w:shd w:val="clear" w:color="auto" w:fill="D4D4D4" w:themeFill="text1" w:themeFillTint="3F"/>
    </w:tcPr>
    <w:tblStylePr w:type="firstRow">
      <w:rPr>
        <w:b/>
        <w:bCs/>
      </w:rPr>
    </w:tblStylePr>
    <w:tblStylePr w:type="lastRow">
      <w:rPr>
        <w:b/>
        <w:bCs/>
      </w:rPr>
      <w:tblPr/>
      <w:tcPr>
        <w:tcBorders>
          <w:top w:val="single" w:sz="18" w:space="0" w:color="7E7E7E" w:themeColor="text1" w:themeTint="BF"/>
        </w:tcBorders>
      </w:tcPr>
    </w:tblStylePr>
    <w:tblStylePr w:type="firstCol">
      <w:rPr>
        <w:b/>
        <w:bCs/>
      </w:rPr>
    </w:tblStylePr>
    <w:tblStylePr w:type="lastCol">
      <w:rPr>
        <w:b/>
        <w:bCs/>
      </w:r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1-11">
    <w:name w:val="Medium Grid 1 Accent 1"/>
    <w:basedOn w:val="a4"/>
    <w:semiHidden/>
    <w:unhideWhenUsed/>
    <w:tblPr>
      <w:tblBorders>
        <w:top w:val="single" w:sz="8" w:space="0" w:color="9AD179" w:themeColor="accent1" w:themeTint="BF"/>
        <w:left w:val="single" w:sz="8" w:space="0" w:color="9AD179" w:themeColor="accent1" w:themeTint="BF"/>
        <w:bottom w:val="single" w:sz="8" w:space="0" w:color="9AD179" w:themeColor="accent1" w:themeTint="BF"/>
        <w:right w:val="single" w:sz="8" w:space="0" w:color="9AD179" w:themeColor="accent1" w:themeTint="BF"/>
        <w:insideH w:val="single" w:sz="8" w:space="0" w:color="9AD179" w:themeColor="accent1" w:themeTint="BF"/>
        <w:insideV w:val="single" w:sz="8" w:space="0" w:color="9AD179" w:themeColor="accent1" w:themeTint="BF"/>
      </w:tblBorders>
    </w:tblPr>
    <w:tcPr>
      <w:shd w:val="clear" w:color="auto" w:fill="DDF0D2" w:themeFill="accent1" w:themeFillTint="3F"/>
    </w:tcPr>
    <w:tblStylePr w:type="firstRow">
      <w:rPr>
        <w:b/>
        <w:bCs/>
      </w:rPr>
    </w:tblStylePr>
    <w:tblStylePr w:type="lastRow">
      <w:rPr>
        <w:b/>
        <w:bCs/>
      </w:rPr>
      <w:tblPr/>
      <w:tcPr>
        <w:tcBorders>
          <w:top w:val="single" w:sz="18" w:space="0" w:color="9AD179" w:themeColor="accent1" w:themeTint="BF"/>
        </w:tcBorders>
      </w:tcPr>
    </w:tblStylePr>
    <w:tblStylePr w:type="firstCol">
      <w:rPr>
        <w:b/>
        <w:bCs/>
      </w:rPr>
    </w:tblStylePr>
    <w:tblStylePr w:type="lastCol">
      <w:rPr>
        <w:b/>
        <w:bCs/>
      </w:rPr>
    </w:tblStylePr>
    <w:tblStylePr w:type="band1Vert">
      <w:tblPr/>
      <w:tcPr>
        <w:shd w:val="clear" w:color="auto" w:fill="BBE0A6" w:themeFill="accent1" w:themeFillTint="7F"/>
      </w:tcPr>
    </w:tblStylePr>
    <w:tblStylePr w:type="band1Horz">
      <w:tblPr/>
      <w:tcPr>
        <w:shd w:val="clear" w:color="auto" w:fill="BBE0A6" w:themeFill="accent1" w:themeFillTint="7F"/>
      </w:tcPr>
    </w:tblStylePr>
  </w:style>
  <w:style w:type="table" w:styleId="1-21">
    <w:name w:val="Medium Grid 1 Accent 2"/>
    <w:basedOn w:val="a4"/>
    <w:semiHidden/>
    <w:unhideWhenUsed/>
    <w:tblPr>
      <w:tblBorders>
        <w:top w:val="single" w:sz="8" w:space="0" w:color="99D7F1" w:themeColor="accent2" w:themeTint="BF"/>
        <w:left w:val="single" w:sz="8" w:space="0" w:color="99D7F1" w:themeColor="accent2" w:themeTint="BF"/>
        <w:bottom w:val="single" w:sz="8" w:space="0" w:color="99D7F1" w:themeColor="accent2" w:themeTint="BF"/>
        <w:right w:val="single" w:sz="8" w:space="0" w:color="99D7F1" w:themeColor="accent2" w:themeTint="BF"/>
        <w:insideH w:val="single" w:sz="8" w:space="0" w:color="99D7F1" w:themeColor="accent2" w:themeTint="BF"/>
        <w:insideV w:val="single" w:sz="8" w:space="0" w:color="99D7F1" w:themeColor="accent2" w:themeTint="BF"/>
      </w:tblBorders>
    </w:tblPr>
    <w:tcPr>
      <w:shd w:val="clear" w:color="auto" w:fill="DDF2FA" w:themeFill="accent2" w:themeFillTint="3F"/>
    </w:tcPr>
    <w:tblStylePr w:type="firstRow">
      <w:rPr>
        <w:b/>
        <w:bCs/>
      </w:rPr>
    </w:tblStylePr>
    <w:tblStylePr w:type="lastRow">
      <w:rPr>
        <w:b/>
        <w:bCs/>
      </w:rPr>
      <w:tblPr/>
      <w:tcPr>
        <w:tcBorders>
          <w:top w:val="single" w:sz="18" w:space="0" w:color="99D7F1" w:themeColor="accent2" w:themeTint="BF"/>
        </w:tcBorders>
      </w:tcPr>
    </w:tblStylePr>
    <w:tblStylePr w:type="firstCol">
      <w:rPr>
        <w:b/>
        <w:bCs/>
      </w:rPr>
    </w:tblStylePr>
    <w:tblStylePr w:type="lastCol">
      <w:rPr>
        <w:b/>
        <w:bCs/>
      </w:rPr>
    </w:tblStylePr>
    <w:tblStylePr w:type="band1Vert">
      <w:tblPr/>
      <w:tcPr>
        <w:shd w:val="clear" w:color="auto" w:fill="BBE4F6" w:themeFill="accent2" w:themeFillTint="7F"/>
      </w:tcPr>
    </w:tblStylePr>
    <w:tblStylePr w:type="band1Horz">
      <w:tblPr/>
      <w:tcPr>
        <w:shd w:val="clear" w:color="auto" w:fill="BBE4F6" w:themeFill="accent2" w:themeFillTint="7F"/>
      </w:tcPr>
    </w:tblStylePr>
  </w:style>
  <w:style w:type="table" w:styleId="1-31">
    <w:name w:val="Medium Grid 1 Accent 3"/>
    <w:basedOn w:val="a4"/>
    <w:semiHidden/>
    <w:unhideWhenUsed/>
    <w:tblPr>
      <w:tblBorders>
        <w:top w:val="single" w:sz="8" w:space="0" w:color="E98763" w:themeColor="accent3" w:themeTint="BF"/>
        <w:left w:val="single" w:sz="8" w:space="0" w:color="E98763" w:themeColor="accent3" w:themeTint="BF"/>
        <w:bottom w:val="single" w:sz="8" w:space="0" w:color="E98763" w:themeColor="accent3" w:themeTint="BF"/>
        <w:right w:val="single" w:sz="8" w:space="0" w:color="E98763" w:themeColor="accent3" w:themeTint="BF"/>
        <w:insideH w:val="single" w:sz="8" w:space="0" w:color="E98763" w:themeColor="accent3" w:themeTint="BF"/>
        <w:insideV w:val="single" w:sz="8" w:space="0" w:color="E98763" w:themeColor="accent3" w:themeTint="BF"/>
      </w:tblBorders>
    </w:tblPr>
    <w:tcPr>
      <w:shd w:val="clear" w:color="auto" w:fill="F7D7CB" w:themeFill="accent3" w:themeFillTint="3F"/>
    </w:tcPr>
    <w:tblStylePr w:type="firstRow">
      <w:rPr>
        <w:b/>
        <w:bCs/>
      </w:rPr>
    </w:tblStylePr>
    <w:tblStylePr w:type="lastRow">
      <w:rPr>
        <w:b/>
        <w:bCs/>
      </w:rPr>
      <w:tblPr/>
      <w:tcPr>
        <w:tcBorders>
          <w:top w:val="single" w:sz="18" w:space="0" w:color="E98763" w:themeColor="accent3" w:themeTint="BF"/>
        </w:tcBorders>
      </w:tcPr>
    </w:tblStylePr>
    <w:tblStylePr w:type="firstCol">
      <w:rPr>
        <w:b/>
        <w:bCs/>
      </w:rPr>
    </w:tblStylePr>
    <w:tblStylePr w:type="lastCol">
      <w:rPr>
        <w:b/>
        <w:bCs/>
      </w:rPr>
    </w:tblStylePr>
    <w:tblStylePr w:type="band1Vert">
      <w:tblPr/>
      <w:tcPr>
        <w:shd w:val="clear" w:color="auto" w:fill="F0AF97" w:themeFill="accent3" w:themeFillTint="7F"/>
      </w:tcPr>
    </w:tblStylePr>
    <w:tblStylePr w:type="band1Horz">
      <w:tblPr/>
      <w:tcPr>
        <w:shd w:val="clear" w:color="auto" w:fill="F0AF97" w:themeFill="accent3" w:themeFillTint="7F"/>
      </w:tcPr>
    </w:tblStylePr>
  </w:style>
  <w:style w:type="table" w:styleId="1-41">
    <w:name w:val="Medium Grid 1 Accent 4"/>
    <w:basedOn w:val="a4"/>
    <w:semiHidden/>
    <w:unhideWhenUsed/>
    <w:tblPr>
      <w:tblBorders>
        <w:top w:val="single" w:sz="8" w:space="0" w:color="E2BC75" w:themeColor="accent4" w:themeTint="BF"/>
        <w:left w:val="single" w:sz="8" w:space="0" w:color="E2BC75" w:themeColor="accent4" w:themeTint="BF"/>
        <w:bottom w:val="single" w:sz="8" w:space="0" w:color="E2BC75" w:themeColor="accent4" w:themeTint="BF"/>
        <w:right w:val="single" w:sz="8" w:space="0" w:color="E2BC75" w:themeColor="accent4" w:themeTint="BF"/>
        <w:insideH w:val="single" w:sz="8" w:space="0" w:color="E2BC75" w:themeColor="accent4" w:themeTint="BF"/>
        <w:insideV w:val="single" w:sz="8" w:space="0" w:color="E2BC75" w:themeColor="accent4" w:themeTint="BF"/>
      </w:tblBorders>
    </w:tblPr>
    <w:tcPr>
      <w:shd w:val="clear" w:color="auto" w:fill="F5E9D1" w:themeFill="accent4" w:themeFillTint="3F"/>
    </w:tcPr>
    <w:tblStylePr w:type="firstRow">
      <w:rPr>
        <w:b/>
        <w:bCs/>
      </w:rPr>
    </w:tblStylePr>
    <w:tblStylePr w:type="lastRow">
      <w:rPr>
        <w:b/>
        <w:bCs/>
      </w:rPr>
      <w:tblPr/>
      <w:tcPr>
        <w:tcBorders>
          <w:top w:val="single" w:sz="18" w:space="0" w:color="E2BC75" w:themeColor="accent4" w:themeTint="BF"/>
        </w:tcBorders>
      </w:tcPr>
    </w:tblStylePr>
    <w:tblStylePr w:type="firstCol">
      <w:rPr>
        <w:b/>
        <w:bCs/>
      </w:rPr>
    </w:tblStylePr>
    <w:tblStylePr w:type="lastCol">
      <w:rPr>
        <w:b/>
        <w:bCs/>
      </w:rPr>
    </w:tblStylePr>
    <w:tblStylePr w:type="band1Vert">
      <w:tblPr/>
      <w:tcPr>
        <w:shd w:val="clear" w:color="auto" w:fill="ECD3A3" w:themeFill="accent4" w:themeFillTint="7F"/>
      </w:tcPr>
    </w:tblStylePr>
    <w:tblStylePr w:type="band1Horz">
      <w:tblPr/>
      <w:tcPr>
        <w:shd w:val="clear" w:color="auto" w:fill="ECD3A3" w:themeFill="accent4" w:themeFillTint="7F"/>
      </w:tcPr>
    </w:tblStylePr>
  </w:style>
  <w:style w:type="table" w:styleId="1-51">
    <w:name w:val="Medium Grid 1 Accent 5"/>
    <w:basedOn w:val="a4"/>
    <w:semiHidden/>
    <w:unhideWhenUsed/>
    <w:tblPr>
      <w:tblBorders>
        <w:top w:val="single" w:sz="8" w:space="0" w:color="9CA1DD" w:themeColor="accent5" w:themeTint="BF"/>
        <w:left w:val="single" w:sz="8" w:space="0" w:color="9CA1DD" w:themeColor="accent5" w:themeTint="BF"/>
        <w:bottom w:val="single" w:sz="8" w:space="0" w:color="9CA1DD" w:themeColor="accent5" w:themeTint="BF"/>
        <w:right w:val="single" w:sz="8" w:space="0" w:color="9CA1DD" w:themeColor="accent5" w:themeTint="BF"/>
        <w:insideH w:val="single" w:sz="8" w:space="0" w:color="9CA1DD" w:themeColor="accent5" w:themeTint="BF"/>
        <w:insideV w:val="single" w:sz="8" w:space="0" w:color="9CA1DD" w:themeColor="accent5" w:themeTint="BF"/>
      </w:tblBorders>
    </w:tblPr>
    <w:tcPr>
      <w:shd w:val="clear" w:color="auto" w:fill="DEDFF3" w:themeFill="accent5" w:themeFillTint="3F"/>
    </w:tcPr>
    <w:tblStylePr w:type="firstRow">
      <w:rPr>
        <w:b/>
        <w:bCs/>
      </w:rPr>
    </w:tblStylePr>
    <w:tblStylePr w:type="lastRow">
      <w:rPr>
        <w:b/>
        <w:bCs/>
      </w:rPr>
      <w:tblPr/>
      <w:tcPr>
        <w:tcBorders>
          <w:top w:val="single" w:sz="18" w:space="0" w:color="9CA1DD" w:themeColor="accent5" w:themeTint="BF"/>
        </w:tcBorders>
      </w:tcPr>
    </w:tblStylePr>
    <w:tblStylePr w:type="firstCol">
      <w:rPr>
        <w:b/>
        <w:bCs/>
      </w:rPr>
    </w:tblStylePr>
    <w:tblStylePr w:type="lastCol">
      <w:rPr>
        <w:b/>
        <w:bCs/>
      </w:rPr>
    </w:tblStylePr>
    <w:tblStylePr w:type="band1Vert">
      <w:tblPr/>
      <w:tcPr>
        <w:shd w:val="clear" w:color="auto" w:fill="BDC0E8" w:themeFill="accent5" w:themeFillTint="7F"/>
      </w:tcPr>
    </w:tblStylePr>
    <w:tblStylePr w:type="band1Horz">
      <w:tblPr/>
      <w:tcPr>
        <w:shd w:val="clear" w:color="auto" w:fill="BDC0E8" w:themeFill="accent5" w:themeFillTint="7F"/>
      </w:tcPr>
    </w:tblStylePr>
  </w:style>
  <w:style w:type="table" w:styleId="1-61">
    <w:name w:val="Medium Grid 1 Accent 6"/>
    <w:basedOn w:val="a4"/>
    <w:semiHidden/>
    <w:unhideWhenUsed/>
    <w:tblPr>
      <w:tblBorders>
        <w:top w:val="single" w:sz="8" w:space="0" w:color="BCBCBC" w:themeColor="accent6" w:themeTint="BF"/>
        <w:left w:val="single" w:sz="8" w:space="0" w:color="BCBCBC" w:themeColor="accent6" w:themeTint="BF"/>
        <w:bottom w:val="single" w:sz="8" w:space="0" w:color="BCBCBC" w:themeColor="accent6" w:themeTint="BF"/>
        <w:right w:val="single" w:sz="8" w:space="0" w:color="BCBCBC" w:themeColor="accent6" w:themeTint="BF"/>
        <w:insideH w:val="single" w:sz="8" w:space="0" w:color="BCBCBC" w:themeColor="accent6" w:themeTint="BF"/>
        <w:insideV w:val="single" w:sz="8" w:space="0" w:color="BCBCBC" w:themeColor="accent6" w:themeTint="BF"/>
      </w:tblBorders>
    </w:tblPr>
    <w:tcPr>
      <w:shd w:val="clear" w:color="auto" w:fill="E9E9E9" w:themeFill="accent6" w:themeFillTint="3F"/>
    </w:tcPr>
    <w:tblStylePr w:type="firstRow">
      <w:rPr>
        <w:b/>
        <w:bCs/>
      </w:rPr>
    </w:tblStylePr>
    <w:tblStylePr w:type="lastRow">
      <w:rPr>
        <w:b/>
        <w:bCs/>
      </w:rPr>
      <w:tblPr/>
      <w:tcPr>
        <w:tcBorders>
          <w:top w:val="single" w:sz="18" w:space="0" w:color="BCBCBC" w:themeColor="accent6" w:themeTint="BF"/>
        </w:tcBorders>
      </w:tcPr>
    </w:tblStylePr>
    <w:tblStylePr w:type="firstCol">
      <w:rPr>
        <w:b/>
        <w:bCs/>
      </w:rPr>
    </w:tblStylePr>
    <w:tblStylePr w:type="lastCol">
      <w:rPr>
        <w:b/>
        <w:bCs/>
      </w:rPr>
    </w:tblStylePr>
    <w:tblStylePr w:type="band1Vert">
      <w:tblPr/>
      <w:tcPr>
        <w:shd w:val="clear" w:color="auto" w:fill="D2D2D2" w:themeFill="accent6" w:themeFillTint="7F"/>
      </w:tcPr>
    </w:tblStylePr>
    <w:tblStylePr w:type="band1Horz">
      <w:tblPr/>
      <w:tcPr>
        <w:shd w:val="clear" w:color="auto" w:fill="D2D2D2" w:themeFill="accent6" w:themeFillTint="7F"/>
      </w:tcPr>
    </w:tblStylePr>
  </w:style>
  <w:style w:type="table" w:styleId="2f7">
    <w:name w:val="Medium Grid 2"/>
    <w:basedOn w:val="a4"/>
    <w:semiHidden/>
    <w:unhideWhenUsed/>
    <w:rPr>
      <w:rFonts w:cstheme="majorBidi"/>
      <w:color w:val="545454" w:themeColor="text1"/>
    </w:rPr>
    <w:tblPr>
      <w:tblBorders>
        <w:top w:val="single" w:sz="8" w:space="0" w:color="545454" w:themeColor="text1"/>
        <w:left w:val="single" w:sz="8" w:space="0" w:color="545454" w:themeColor="text1"/>
        <w:bottom w:val="single" w:sz="8" w:space="0" w:color="545454" w:themeColor="text1"/>
        <w:right w:val="single" w:sz="8" w:space="0" w:color="545454" w:themeColor="text1"/>
        <w:insideH w:val="single" w:sz="8" w:space="0" w:color="545454" w:themeColor="text1"/>
        <w:insideV w:val="single" w:sz="8" w:space="0" w:color="545454" w:themeColor="text1"/>
      </w:tblBorders>
    </w:tblPr>
    <w:tcPr>
      <w:shd w:val="clear" w:color="auto" w:fill="D4D4D4" w:themeFill="text1" w:themeFillTint="3F"/>
    </w:tcPr>
    <w:tblStylePr w:type="firstRow">
      <w:rPr>
        <w:b/>
        <w:bCs/>
        <w:color w:val="545454" w:themeColor="text1"/>
      </w:rPr>
      <w:tblPr/>
      <w:tcPr>
        <w:shd w:val="clear" w:color="auto" w:fill="EEEEEE" w:themeFill="text1" w:themeFillTint="19"/>
      </w:tcPr>
    </w:tblStylePr>
    <w:tblStylePr w:type="lastRow">
      <w:rPr>
        <w:b/>
        <w:bCs/>
        <w:color w:val="545454" w:themeColor="text1"/>
      </w:rPr>
      <w:tblPr/>
      <w:tcPr>
        <w:tcBorders>
          <w:top w:val="single" w:sz="12" w:space="0" w:color="545454" w:themeColor="text1"/>
          <w:left w:val="nil"/>
          <w:bottom w:val="nil"/>
          <w:right w:val="nil"/>
          <w:insideH w:val="nil"/>
          <w:insideV w:val="nil"/>
        </w:tcBorders>
        <w:shd w:val="clear" w:color="auto" w:fill="FFFFFF" w:themeFill="background1"/>
      </w:tcPr>
    </w:tblStylePr>
    <w:tblStylePr w:type="firstCol">
      <w:rPr>
        <w:b/>
        <w:bCs/>
        <w:color w:val="54545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rPr>
      <w:tblPr/>
      <w:tcPr>
        <w:tcBorders>
          <w:top w:val="nil"/>
          <w:left w:val="nil"/>
          <w:bottom w:val="nil"/>
          <w:right w:val="nil"/>
          <w:insideH w:val="nil"/>
          <w:insideV w:val="nil"/>
        </w:tcBorders>
        <w:shd w:val="clear" w:color="auto" w:fill="DCDCDC" w:themeFill="text1" w:themeFillTint="33"/>
      </w:tcPr>
    </w:tblStylePr>
    <w:tblStylePr w:type="band1Vert">
      <w:tblPr/>
      <w:tcPr>
        <w:shd w:val="clear" w:color="auto" w:fill="A9A9A9" w:themeFill="text1" w:themeFillTint="7F"/>
      </w:tcPr>
    </w:tblStylePr>
    <w:tblStylePr w:type="band1Horz">
      <w:tblPr/>
      <w:tcPr>
        <w:tcBorders>
          <w:insideH w:val="single" w:sz="6" w:space="0" w:color="auto"/>
          <w:insideV w:val="single" w:sz="6" w:space="0" w:color="auto"/>
        </w:tcBorders>
        <w:shd w:val="clear" w:color="auto" w:fill="A9A9A9" w:themeFill="text1" w:themeFillTint="7F"/>
      </w:tcPr>
    </w:tblStylePr>
    <w:tblStylePr w:type="nwCell">
      <w:tblPr/>
      <w:tcPr>
        <w:shd w:val="clear" w:color="auto" w:fill="FFFFFF" w:themeFill="background1"/>
      </w:tcPr>
    </w:tblStylePr>
  </w:style>
  <w:style w:type="table" w:styleId="2-11">
    <w:name w:val="Medium Grid 2 Accent 1"/>
    <w:basedOn w:val="a4"/>
    <w:semiHidden/>
    <w:unhideWhenUsed/>
    <w:rPr>
      <w:rFonts w:cstheme="majorBidi"/>
      <w:color w:val="545454" w:themeColor="text1"/>
    </w:rPr>
    <w:tblPr>
      <w:tblBorders>
        <w:top w:val="single" w:sz="8" w:space="0" w:color="79C24D" w:themeColor="accent1"/>
        <w:left w:val="single" w:sz="8" w:space="0" w:color="79C24D" w:themeColor="accent1"/>
        <w:bottom w:val="single" w:sz="8" w:space="0" w:color="79C24D" w:themeColor="accent1"/>
        <w:right w:val="single" w:sz="8" w:space="0" w:color="79C24D" w:themeColor="accent1"/>
        <w:insideH w:val="single" w:sz="8" w:space="0" w:color="79C24D" w:themeColor="accent1"/>
        <w:insideV w:val="single" w:sz="8" w:space="0" w:color="79C24D" w:themeColor="accent1"/>
      </w:tblBorders>
    </w:tblPr>
    <w:tcPr>
      <w:shd w:val="clear" w:color="auto" w:fill="DDF0D2" w:themeFill="accent1" w:themeFillTint="3F"/>
    </w:tcPr>
    <w:tblStylePr w:type="firstRow">
      <w:rPr>
        <w:b/>
        <w:bCs/>
        <w:color w:val="545454" w:themeColor="text1"/>
      </w:rPr>
      <w:tblPr/>
      <w:tcPr>
        <w:shd w:val="clear" w:color="auto" w:fill="F1F9ED" w:themeFill="accent1" w:themeFillTint="19"/>
      </w:tcPr>
    </w:tblStylePr>
    <w:tblStylePr w:type="lastRow">
      <w:rPr>
        <w:b/>
        <w:bCs/>
        <w:color w:val="545454" w:themeColor="text1"/>
      </w:rPr>
      <w:tblPr/>
      <w:tcPr>
        <w:tcBorders>
          <w:top w:val="single" w:sz="12" w:space="0" w:color="545454" w:themeColor="text1"/>
          <w:left w:val="nil"/>
          <w:bottom w:val="nil"/>
          <w:right w:val="nil"/>
          <w:insideH w:val="nil"/>
          <w:insideV w:val="nil"/>
        </w:tcBorders>
        <w:shd w:val="clear" w:color="auto" w:fill="FFFFFF" w:themeFill="background1"/>
      </w:tcPr>
    </w:tblStylePr>
    <w:tblStylePr w:type="firstCol">
      <w:rPr>
        <w:b/>
        <w:bCs/>
        <w:color w:val="54545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rPr>
      <w:tblPr/>
      <w:tcPr>
        <w:tcBorders>
          <w:top w:val="nil"/>
          <w:left w:val="nil"/>
          <w:bottom w:val="nil"/>
          <w:right w:val="nil"/>
          <w:insideH w:val="nil"/>
          <w:insideV w:val="nil"/>
        </w:tcBorders>
        <w:shd w:val="clear" w:color="auto" w:fill="E3F2DB" w:themeFill="accent1" w:themeFillTint="33"/>
      </w:tcPr>
    </w:tblStylePr>
    <w:tblStylePr w:type="band1Vert">
      <w:tblPr/>
      <w:tcPr>
        <w:shd w:val="clear" w:color="auto" w:fill="BBE0A6" w:themeFill="accent1" w:themeFillTint="7F"/>
      </w:tcPr>
    </w:tblStylePr>
    <w:tblStylePr w:type="band1Horz">
      <w:tblPr/>
      <w:tcPr>
        <w:tcBorders>
          <w:insideH w:val="single" w:sz="6" w:space="0" w:color="auto"/>
          <w:insideV w:val="single" w:sz="6" w:space="0" w:color="auto"/>
        </w:tcBorders>
        <w:shd w:val="clear" w:color="auto" w:fill="BBE0A6" w:themeFill="accent1" w:themeFillTint="7F"/>
      </w:tcPr>
    </w:tblStylePr>
    <w:tblStylePr w:type="nwCell">
      <w:tblPr/>
      <w:tcPr>
        <w:shd w:val="clear" w:color="auto" w:fill="FFFFFF" w:themeFill="background1"/>
      </w:tcPr>
    </w:tblStylePr>
  </w:style>
  <w:style w:type="table" w:styleId="2-21">
    <w:name w:val="Medium Grid 2 Accent 2"/>
    <w:basedOn w:val="a4"/>
    <w:semiHidden/>
    <w:unhideWhenUsed/>
    <w:rPr>
      <w:rFonts w:cstheme="majorBidi"/>
      <w:color w:val="545454" w:themeColor="text1"/>
    </w:rPr>
    <w:tblPr>
      <w:tblBorders>
        <w:top w:val="single" w:sz="8" w:space="0" w:color="78CBED" w:themeColor="accent2"/>
        <w:left w:val="single" w:sz="8" w:space="0" w:color="78CBED" w:themeColor="accent2"/>
        <w:bottom w:val="single" w:sz="8" w:space="0" w:color="78CBED" w:themeColor="accent2"/>
        <w:right w:val="single" w:sz="8" w:space="0" w:color="78CBED" w:themeColor="accent2"/>
        <w:insideH w:val="single" w:sz="8" w:space="0" w:color="78CBED" w:themeColor="accent2"/>
        <w:insideV w:val="single" w:sz="8" w:space="0" w:color="78CBED" w:themeColor="accent2"/>
      </w:tblBorders>
    </w:tblPr>
    <w:tcPr>
      <w:shd w:val="clear" w:color="auto" w:fill="DDF2FA" w:themeFill="accent2" w:themeFillTint="3F"/>
    </w:tcPr>
    <w:tblStylePr w:type="firstRow">
      <w:rPr>
        <w:b/>
        <w:bCs/>
        <w:color w:val="545454" w:themeColor="text1"/>
      </w:rPr>
      <w:tblPr/>
      <w:tcPr>
        <w:shd w:val="clear" w:color="auto" w:fill="F1F9FD" w:themeFill="accent2" w:themeFillTint="19"/>
      </w:tcPr>
    </w:tblStylePr>
    <w:tblStylePr w:type="lastRow">
      <w:rPr>
        <w:b/>
        <w:bCs/>
        <w:color w:val="545454" w:themeColor="text1"/>
      </w:rPr>
      <w:tblPr/>
      <w:tcPr>
        <w:tcBorders>
          <w:top w:val="single" w:sz="12" w:space="0" w:color="545454" w:themeColor="text1"/>
          <w:left w:val="nil"/>
          <w:bottom w:val="nil"/>
          <w:right w:val="nil"/>
          <w:insideH w:val="nil"/>
          <w:insideV w:val="nil"/>
        </w:tcBorders>
        <w:shd w:val="clear" w:color="auto" w:fill="FFFFFF" w:themeFill="background1"/>
      </w:tcPr>
    </w:tblStylePr>
    <w:tblStylePr w:type="firstCol">
      <w:rPr>
        <w:b/>
        <w:bCs/>
        <w:color w:val="54545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rPr>
      <w:tblPr/>
      <w:tcPr>
        <w:tcBorders>
          <w:top w:val="nil"/>
          <w:left w:val="nil"/>
          <w:bottom w:val="nil"/>
          <w:right w:val="nil"/>
          <w:insideH w:val="nil"/>
          <w:insideV w:val="nil"/>
        </w:tcBorders>
        <w:shd w:val="clear" w:color="auto" w:fill="E3F4FB" w:themeFill="accent2" w:themeFillTint="33"/>
      </w:tcPr>
    </w:tblStylePr>
    <w:tblStylePr w:type="band1Vert">
      <w:tblPr/>
      <w:tcPr>
        <w:shd w:val="clear" w:color="auto" w:fill="BBE4F6" w:themeFill="accent2" w:themeFillTint="7F"/>
      </w:tcPr>
    </w:tblStylePr>
    <w:tblStylePr w:type="band1Horz">
      <w:tblPr/>
      <w:tcPr>
        <w:tcBorders>
          <w:insideH w:val="single" w:sz="6" w:space="0" w:color="auto"/>
          <w:insideV w:val="single" w:sz="6" w:space="0" w:color="auto"/>
        </w:tcBorders>
        <w:shd w:val="clear" w:color="auto" w:fill="BBE4F6" w:themeFill="accent2" w:themeFillTint="7F"/>
      </w:tcPr>
    </w:tblStylePr>
    <w:tblStylePr w:type="nwCell">
      <w:tblPr/>
      <w:tcPr>
        <w:shd w:val="clear" w:color="auto" w:fill="FFFFFF" w:themeFill="background1"/>
      </w:tcPr>
    </w:tblStylePr>
  </w:style>
  <w:style w:type="table" w:styleId="2-31">
    <w:name w:val="Medium Grid 2 Accent 3"/>
    <w:basedOn w:val="a4"/>
    <w:semiHidden/>
    <w:unhideWhenUsed/>
    <w:rPr>
      <w:rFonts w:cstheme="majorBidi"/>
      <w:color w:val="545454" w:themeColor="text1"/>
    </w:rPr>
    <w:tblPr>
      <w:tblBorders>
        <w:top w:val="single" w:sz="8" w:space="0" w:color="E2602F" w:themeColor="accent3"/>
        <w:left w:val="single" w:sz="8" w:space="0" w:color="E2602F" w:themeColor="accent3"/>
        <w:bottom w:val="single" w:sz="8" w:space="0" w:color="E2602F" w:themeColor="accent3"/>
        <w:right w:val="single" w:sz="8" w:space="0" w:color="E2602F" w:themeColor="accent3"/>
        <w:insideH w:val="single" w:sz="8" w:space="0" w:color="E2602F" w:themeColor="accent3"/>
        <w:insideV w:val="single" w:sz="8" w:space="0" w:color="E2602F" w:themeColor="accent3"/>
      </w:tblBorders>
    </w:tblPr>
    <w:tcPr>
      <w:shd w:val="clear" w:color="auto" w:fill="F7D7CB" w:themeFill="accent3" w:themeFillTint="3F"/>
    </w:tcPr>
    <w:tblStylePr w:type="firstRow">
      <w:rPr>
        <w:b/>
        <w:bCs/>
        <w:color w:val="545454" w:themeColor="text1"/>
      </w:rPr>
      <w:tblPr/>
      <w:tcPr>
        <w:shd w:val="clear" w:color="auto" w:fill="FCEFEA" w:themeFill="accent3" w:themeFillTint="19"/>
      </w:tcPr>
    </w:tblStylePr>
    <w:tblStylePr w:type="lastRow">
      <w:rPr>
        <w:b/>
        <w:bCs/>
        <w:color w:val="545454" w:themeColor="text1"/>
      </w:rPr>
      <w:tblPr/>
      <w:tcPr>
        <w:tcBorders>
          <w:top w:val="single" w:sz="12" w:space="0" w:color="545454" w:themeColor="text1"/>
          <w:left w:val="nil"/>
          <w:bottom w:val="nil"/>
          <w:right w:val="nil"/>
          <w:insideH w:val="nil"/>
          <w:insideV w:val="nil"/>
        </w:tcBorders>
        <w:shd w:val="clear" w:color="auto" w:fill="FFFFFF" w:themeFill="background1"/>
      </w:tcPr>
    </w:tblStylePr>
    <w:tblStylePr w:type="firstCol">
      <w:rPr>
        <w:b/>
        <w:bCs/>
        <w:color w:val="54545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rPr>
      <w:tblPr/>
      <w:tcPr>
        <w:tcBorders>
          <w:top w:val="nil"/>
          <w:left w:val="nil"/>
          <w:bottom w:val="nil"/>
          <w:right w:val="nil"/>
          <w:insideH w:val="nil"/>
          <w:insideV w:val="nil"/>
        </w:tcBorders>
        <w:shd w:val="clear" w:color="auto" w:fill="F9DED5" w:themeFill="accent3" w:themeFillTint="33"/>
      </w:tcPr>
    </w:tblStylePr>
    <w:tblStylePr w:type="band1Vert">
      <w:tblPr/>
      <w:tcPr>
        <w:shd w:val="clear" w:color="auto" w:fill="F0AF97" w:themeFill="accent3" w:themeFillTint="7F"/>
      </w:tcPr>
    </w:tblStylePr>
    <w:tblStylePr w:type="band1Horz">
      <w:tblPr/>
      <w:tcPr>
        <w:tcBorders>
          <w:insideH w:val="single" w:sz="6" w:space="0" w:color="auto"/>
          <w:insideV w:val="single" w:sz="6" w:space="0" w:color="auto"/>
        </w:tcBorders>
        <w:shd w:val="clear" w:color="auto" w:fill="F0AF97" w:themeFill="accent3" w:themeFillTint="7F"/>
      </w:tcPr>
    </w:tblStylePr>
    <w:tblStylePr w:type="nwCell">
      <w:tblPr/>
      <w:tcPr>
        <w:shd w:val="clear" w:color="auto" w:fill="FFFFFF" w:themeFill="background1"/>
      </w:tcPr>
    </w:tblStylePr>
  </w:style>
  <w:style w:type="table" w:styleId="2-41">
    <w:name w:val="Medium Grid 2 Accent 4"/>
    <w:basedOn w:val="a4"/>
    <w:semiHidden/>
    <w:unhideWhenUsed/>
    <w:rPr>
      <w:rFonts w:cstheme="majorBidi"/>
      <w:color w:val="545454" w:themeColor="text1"/>
    </w:rPr>
    <w:tblPr>
      <w:tblBorders>
        <w:top w:val="single" w:sz="8" w:space="0" w:color="D9A748" w:themeColor="accent4"/>
        <w:left w:val="single" w:sz="8" w:space="0" w:color="D9A748" w:themeColor="accent4"/>
        <w:bottom w:val="single" w:sz="8" w:space="0" w:color="D9A748" w:themeColor="accent4"/>
        <w:right w:val="single" w:sz="8" w:space="0" w:color="D9A748" w:themeColor="accent4"/>
        <w:insideH w:val="single" w:sz="8" w:space="0" w:color="D9A748" w:themeColor="accent4"/>
        <w:insideV w:val="single" w:sz="8" w:space="0" w:color="D9A748" w:themeColor="accent4"/>
      </w:tblBorders>
    </w:tblPr>
    <w:tcPr>
      <w:shd w:val="clear" w:color="auto" w:fill="F5E9D1" w:themeFill="accent4" w:themeFillTint="3F"/>
    </w:tcPr>
    <w:tblStylePr w:type="firstRow">
      <w:rPr>
        <w:b/>
        <w:bCs/>
        <w:color w:val="545454" w:themeColor="text1"/>
      </w:rPr>
      <w:tblPr/>
      <w:tcPr>
        <w:shd w:val="clear" w:color="auto" w:fill="FBF6ED" w:themeFill="accent4" w:themeFillTint="19"/>
      </w:tcPr>
    </w:tblStylePr>
    <w:tblStylePr w:type="lastRow">
      <w:rPr>
        <w:b/>
        <w:bCs/>
        <w:color w:val="545454" w:themeColor="text1"/>
      </w:rPr>
      <w:tblPr/>
      <w:tcPr>
        <w:tcBorders>
          <w:top w:val="single" w:sz="12" w:space="0" w:color="545454" w:themeColor="text1"/>
          <w:left w:val="nil"/>
          <w:bottom w:val="nil"/>
          <w:right w:val="nil"/>
          <w:insideH w:val="nil"/>
          <w:insideV w:val="nil"/>
        </w:tcBorders>
        <w:shd w:val="clear" w:color="auto" w:fill="FFFFFF" w:themeFill="background1"/>
      </w:tcPr>
    </w:tblStylePr>
    <w:tblStylePr w:type="firstCol">
      <w:rPr>
        <w:b/>
        <w:bCs/>
        <w:color w:val="54545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rPr>
      <w:tblPr/>
      <w:tcPr>
        <w:tcBorders>
          <w:top w:val="nil"/>
          <w:left w:val="nil"/>
          <w:bottom w:val="nil"/>
          <w:right w:val="nil"/>
          <w:insideH w:val="nil"/>
          <w:insideV w:val="nil"/>
        </w:tcBorders>
        <w:shd w:val="clear" w:color="auto" w:fill="F7EDDA" w:themeFill="accent4" w:themeFillTint="33"/>
      </w:tcPr>
    </w:tblStylePr>
    <w:tblStylePr w:type="band1Vert">
      <w:tblPr/>
      <w:tcPr>
        <w:shd w:val="clear" w:color="auto" w:fill="ECD3A3" w:themeFill="accent4" w:themeFillTint="7F"/>
      </w:tcPr>
    </w:tblStylePr>
    <w:tblStylePr w:type="band1Horz">
      <w:tblPr/>
      <w:tcPr>
        <w:tcBorders>
          <w:insideH w:val="single" w:sz="6" w:space="0" w:color="auto"/>
          <w:insideV w:val="single" w:sz="6" w:space="0" w:color="auto"/>
        </w:tcBorders>
        <w:shd w:val="clear" w:color="auto" w:fill="ECD3A3" w:themeFill="accent4" w:themeFillTint="7F"/>
      </w:tcPr>
    </w:tblStylePr>
    <w:tblStylePr w:type="nwCell">
      <w:tblPr/>
      <w:tcPr>
        <w:shd w:val="clear" w:color="auto" w:fill="FFFFFF" w:themeFill="background1"/>
      </w:tcPr>
    </w:tblStylePr>
  </w:style>
  <w:style w:type="table" w:styleId="2-51">
    <w:name w:val="Medium Grid 2 Accent 5"/>
    <w:basedOn w:val="a4"/>
    <w:semiHidden/>
    <w:unhideWhenUsed/>
    <w:rPr>
      <w:rFonts w:cstheme="majorBidi"/>
      <w:color w:val="545454" w:themeColor="text1"/>
    </w:rPr>
    <w:tblPr>
      <w:tblBorders>
        <w:top w:val="single" w:sz="8" w:space="0" w:color="7B82D2" w:themeColor="accent5"/>
        <w:left w:val="single" w:sz="8" w:space="0" w:color="7B82D2" w:themeColor="accent5"/>
        <w:bottom w:val="single" w:sz="8" w:space="0" w:color="7B82D2" w:themeColor="accent5"/>
        <w:right w:val="single" w:sz="8" w:space="0" w:color="7B82D2" w:themeColor="accent5"/>
        <w:insideH w:val="single" w:sz="8" w:space="0" w:color="7B82D2" w:themeColor="accent5"/>
        <w:insideV w:val="single" w:sz="8" w:space="0" w:color="7B82D2" w:themeColor="accent5"/>
      </w:tblBorders>
    </w:tblPr>
    <w:tcPr>
      <w:shd w:val="clear" w:color="auto" w:fill="DEDFF3" w:themeFill="accent5" w:themeFillTint="3F"/>
    </w:tcPr>
    <w:tblStylePr w:type="firstRow">
      <w:rPr>
        <w:b/>
        <w:bCs/>
        <w:color w:val="545454" w:themeColor="text1"/>
      </w:rPr>
      <w:tblPr/>
      <w:tcPr>
        <w:shd w:val="clear" w:color="auto" w:fill="F1F2FA" w:themeFill="accent5" w:themeFillTint="19"/>
      </w:tcPr>
    </w:tblStylePr>
    <w:tblStylePr w:type="lastRow">
      <w:rPr>
        <w:b/>
        <w:bCs/>
        <w:color w:val="545454" w:themeColor="text1"/>
      </w:rPr>
      <w:tblPr/>
      <w:tcPr>
        <w:tcBorders>
          <w:top w:val="single" w:sz="12" w:space="0" w:color="545454" w:themeColor="text1"/>
          <w:left w:val="nil"/>
          <w:bottom w:val="nil"/>
          <w:right w:val="nil"/>
          <w:insideH w:val="nil"/>
          <w:insideV w:val="nil"/>
        </w:tcBorders>
        <w:shd w:val="clear" w:color="auto" w:fill="FFFFFF" w:themeFill="background1"/>
      </w:tcPr>
    </w:tblStylePr>
    <w:tblStylePr w:type="firstCol">
      <w:rPr>
        <w:b/>
        <w:bCs/>
        <w:color w:val="54545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rPr>
      <w:tblPr/>
      <w:tcPr>
        <w:tcBorders>
          <w:top w:val="nil"/>
          <w:left w:val="nil"/>
          <w:bottom w:val="nil"/>
          <w:right w:val="nil"/>
          <w:insideH w:val="nil"/>
          <w:insideV w:val="nil"/>
        </w:tcBorders>
        <w:shd w:val="clear" w:color="auto" w:fill="E4E5F6" w:themeFill="accent5" w:themeFillTint="33"/>
      </w:tcPr>
    </w:tblStylePr>
    <w:tblStylePr w:type="band1Vert">
      <w:tblPr/>
      <w:tcPr>
        <w:shd w:val="clear" w:color="auto" w:fill="BDC0E8" w:themeFill="accent5" w:themeFillTint="7F"/>
      </w:tcPr>
    </w:tblStylePr>
    <w:tblStylePr w:type="band1Horz">
      <w:tblPr/>
      <w:tcPr>
        <w:tcBorders>
          <w:insideH w:val="single" w:sz="6" w:space="0" w:color="auto"/>
          <w:insideV w:val="single" w:sz="6" w:space="0" w:color="auto"/>
        </w:tcBorders>
        <w:shd w:val="clear" w:color="auto" w:fill="BDC0E8" w:themeFill="accent5" w:themeFillTint="7F"/>
      </w:tcPr>
    </w:tblStylePr>
    <w:tblStylePr w:type="nwCell">
      <w:tblPr/>
      <w:tcPr>
        <w:shd w:val="clear" w:color="auto" w:fill="FFFFFF" w:themeFill="background1"/>
      </w:tcPr>
    </w:tblStylePr>
  </w:style>
  <w:style w:type="table" w:styleId="2-61">
    <w:name w:val="Medium Grid 2 Accent 6"/>
    <w:basedOn w:val="a4"/>
    <w:semiHidden/>
    <w:unhideWhenUsed/>
    <w:rPr>
      <w:rFonts w:cstheme="majorBidi"/>
      <w:color w:val="545454" w:themeColor="text1"/>
    </w:rPr>
    <w:tblPr>
      <w:tblBorders>
        <w:top w:val="single" w:sz="8" w:space="0" w:color="A6A6A6" w:themeColor="accent6"/>
        <w:left w:val="single" w:sz="8" w:space="0" w:color="A6A6A6" w:themeColor="accent6"/>
        <w:bottom w:val="single" w:sz="8" w:space="0" w:color="A6A6A6" w:themeColor="accent6"/>
        <w:right w:val="single" w:sz="8" w:space="0" w:color="A6A6A6" w:themeColor="accent6"/>
        <w:insideH w:val="single" w:sz="8" w:space="0" w:color="A6A6A6" w:themeColor="accent6"/>
        <w:insideV w:val="single" w:sz="8" w:space="0" w:color="A6A6A6" w:themeColor="accent6"/>
      </w:tblBorders>
    </w:tblPr>
    <w:tcPr>
      <w:shd w:val="clear" w:color="auto" w:fill="E9E9E9" w:themeFill="accent6" w:themeFillTint="3F"/>
    </w:tcPr>
    <w:tblStylePr w:type="firstRow">
      <w:rPr>
        <w:b/>
        <w:bCs/>
        <w:color w:val="545454" w:themeColor="text1"/>
      </w:rPr>
      <w:tblPr/>
      <w:tcPr>
        <w:shd w:val="clear" w:color="auto" w:fill="F6F6F6" w:themeFill="accent6" w:themeFillTint="19"/>
      </w:tcPr>
    </w:tblStylePr>
    <w:tblStylePr w:type="lastRow">
      <w:rPr>
        <w:b/>
        <w:bCs/>
        <w:color w:val="545454" w:themeColor="text1"/>
      </w:rPr>
      <w:tblPr/>
      <w:tcPr>
        <w:tcBorders>
          <w:top w:val="single" w:sz="12" w:space="0" w:color="545454" w:themeColor="text1"/>
          <w:left w:val="nil"/>
          <w:bottom w:val="nil"/>
          <w:right w:val="nil"/>
          <w:insideH w:val="nil"/>
          <w:insideV w:val="nil"/>
        </w:tcBorders>
        <w:shd w:val="clear" w:color="auto" w:fill="FFFFFF" w:themeFill="background1"/>
      </w:tcPr>
    </w:tblStylePr>
    <w:tblStylePr w:type="firstCol">
      <w:rPr>
        <w:b/>
        <w:bCs/>
        <w:color w:val="54545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45454" w:themeColor="text1"/>
      </w:rPr>
      <w:tblPr/>
      <w:tcPr>
        <w:tcBorders>
          <w:top w:val="nil"/>
          <w:left w:val="nil"/>
          <w:bottom w:val="nil"/>
          <w:right w:val="nil"/>
          <w:insideH w:val="nil"/>
          <w:insideV w:val="nil"/>
        </w:tcBorders>
        <w:shd w:val="clear" w:color="auto" w:fill="EDEDED" w:themeFill="accent6" w:themeFillTint="33"/>
      </w:tcPr>
    </w:tblStylePr>
    <w:tblStylePr w:type="band1Vert">
      <w:tblPr/>
      <w:tcPr>
        <w:shd w:val="clear" w:color="auto" w:fill="D2D2D2" w:themeFill="accent6" w:themeFillTint="7F"/>
      </w:tcPr>
    </w:tblStylePr>
    <w:tblStylePr w:type="band1Horz">
      <w:tblPr/>
      <w:tcPr>
        <w:tcBorders>
          <w:insideH w:val="single" w:sz="6" w:space="0" w:color="auto"/>
          <w:insideV w:val="single" w:sz="6" w:space="0" w:color="auto"/>
        </w:tcBorders>
        <w:shd w:val="clear" w:color="auto" w:fill="D2D2D2" w:themeFill="accent6" w:themeFillTint="7F"/>
      </w:tcPr>
    </w:tblStylePr>
    <w:tblStylePr w:type="nwCell">
      <w:tblPr/>
      <w:tcPr>
        <w:shd w:val="clear" w:color="auto" w:fill="FFFFFF" w:themeFill="background1"/>
      </w:tcPr>
    </w:tblStylePr>
  </w:style>
  <w:style w:type="table" w:styleId="3f1">
    <w:name w:val="Medium Grid 3"/>
    <w:basedOn w:val="a4"/>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4D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4545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4545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545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545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9A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9A9A9" w:themeFill="text1" w:themeFillTint="7F"/>
      </w:tcPr>
    </w:tblStylePr>
  </w:style>
  <w:style w:type="table" w:styleId="3-1">
    <w:name w:val="Medium Grid 3 Accent 1"/>
    <w:basedOn w:val="a4"/>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0D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9C24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9C24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24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24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E0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BE0A6" w:themeFill="accent1" w:themeFillTint="7F"/>
      </w:tcPr>
    </w:tblStylePr>
  </w:style>
  <w:style w:type="table" w:styleId="3-2">
    <w:name w:val="Medium Grid 3 Accent 2"/>
    <w:basedOn w:val="a4"/>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8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8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BE4F6" w:themeFill="accent2" w:themeFillTint="7F"/>
      </w:tcPr>
    </w:tblStylePr>
  </w:style>
  <w:style w:type="table" w:styleId="3-3">
    <w:name w:val="Medium Grid 3 Accent 3"/>
    <w:basedOn w:val="a4"/>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7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2602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2602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602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602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F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0AF97" w:themeFill="accent3" w:themeFillTint="7F"/>
      </w:tcPr>
    </w:tblStylePr>
  </w:style>
  <w:style w:type="table" w:styleId="3-4">
    <w:name w:val="Medium Grid 3 Accent 4"/>
    <w:basedOn w:val="a4"/>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9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D9A7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D9A7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A7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A7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D3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ECD3A3" w:themeFill="accent4" w:themeFillTint="7F"/>
      </w:tcPr>
    </w:tblStylePr>
  </w:style>
  <w:style w:type="table" w:styleId="3-5">
    <w:name w:val="Medium Grid 3 Accent 5"/>
    <w:basedOn w:val="a4"/>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F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B82D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B82D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82D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82D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C0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DC0E8" w:themeFill="accent5" w:themeFillTint="7F"/>
      </w:tcPr>
    </w:tblStylePr>
  </w:style>
  <w:style w:type="table" w:styleId="3-6">
    <w:name w:val="Medium Grid 3 Accent 6"/>
    <w:basedOn w:val="a4"/>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6A6A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6A6A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A6A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A6A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6" w:themeFillTint="7F"/>
      </w:tcPr>
    </w:tblStylePr>
  </w:style>
  <w:style w:type="table" w:styleId="affff4">
    <w:name w:val="Dark List"/>
    <w:basedOn w:val="a4"/>
    <w:semiHidden/>
    <w:unhideWhenUsed/>
    <w:rPr>
      <w:color w:val="FFFFFF" w:themeColor="background1"/>
    </w:rPr>
    <w:tblPr/>
    <w:tcPr>
      <w:shd w:val="clear" w:color="auto" w:fill="545454" w:themeFill="text1"/>
    </w:tcPr>
    <w:tblStylePr w:type="firstRow">
      <w:rPr>
        <w:b/>
        <w:bCs/>
      </w:rPr>
      <w:tblPr/>
      <w:tcPr>
        <w:tcBorders>
          <w:top w:val="nil"/>
          <w:left w:val="nil"/>
          <w:bottom w:val="single" w:sz="18" w:space="0" w:color="FFFFFF" w:themeColor="background1"/>
          <w:right w:val="nil"/>
          <w:insideH w:val="nil"/>
          <w:insideV w:val="nil"/>
        </w:tcBorders>
        <w:shd w:val="clear" w:color="auto" w:fill="545454" w:themeFill="text1"/>
      </w:tcPr>
    </w:tblStylePr>
    <w:tblStylePr w:type="lastRow">
      <w:tblPr/>
      <w:tcPr>
        <w:tcBorders>
          <w:top w:val="single" w:sz="18" w:space="0" w:color="FFFFFF" w:themeColor="background1"/>
          <w:left w:val="nil"/>
          <w:bottom w:val="nil"/>
          <w:right w:val="nil"/>
          <w:insideH w:val="nil"/>
          <w:insideV w:val="nil"/>
        </w:tcBorders>
        <w:shd w:val="clear" w:color="auto" w:fill="2929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E3E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E3E3E" w:themeFill="text1" w:themeFillShade="BF"/>
      </w:tcPr>
    </w:tblStylePr>
    <w:tblStylePr w:type="band1Vert">
      <w:tblPr/>
      <w:tcPr>
        <w:tcBorders>
          <w:top w:val="nil"/>
          <w:left w:val="nil"/>
          <w:bottom w:val="nil"/>
          <w:right w:val="nil"/>
          <w:insideH w:val="nil"/>
          <w:insideV w:val="nil"/>
        </w:tcBorders>
        <w:shd w:val="clear" w:color="auto" w:fill="3E3E3E" w:themeFill="text1" w:themeFillShade="BF"/>
      </w:tcPr>
    </w:tblStylePr>
    <w:tblStylePr w:type="band1Horz">
      <w:tblPr/>
      <w:tcPr>
        <w:tcBorders>
          <w:top w:val="nil"/>
          <w:left w:val="nil"/>
          <w:bottom w:val="nil"/>
          <w:right w:val="nil"/>
          <w:insideH w:val="nil"/>
          <w:insideV w:val="nil"/>
        </w:tcBorders>
        <w:shd w:val="clear" w:color="auto" w:fill="3E3E3E" w:themeFill="text1" w:themeFillShade="BF"/>
      </w:tcPr>
    </w:tblStylePr>
  </w:style>
  <w:style w:type="table" w:styleId="-12">
    <w:name w:val="Dark List Accent 1"/>
    <w:basedOn w:val="a4"/>
    <w:semiHidden/>
    <w:unhideWhenUsed/>
    <w:rPr>
      <w:color w:val="FFFFFF" w:themeColor="background1"/>
    </w:rPr>
    <w:tblPr/>
    <w:tcPr>
      <w:shd w:val="clear" w:color="auto" w:fill="79C24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45454" w:themeFill="text1"/>
      </w:tcPr>
    </w:tblStylePr>
    <w:tblStylePr w:type="lastRow">
      <w:tblPr/>
      <w:tcPr>
        <w:tcBorders>
          <w:top w:val="single" w:sz="18" w:space="0" w:color="FFFFFF" w:themeColor="background1"/>
          <w:left w:val="nil"/>
          <w:bottom w:val="nil"/>
          <w:right w:val="nil"/>
          <w:insideH w:val="nil"/>
          <w:insideV w:val="nil"/>
        </w:tcBorders>
        <w:shd w:val="clear" w:color="auto" w:fill="3A64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89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89633" w:themeFill="accent1" w:themeFillShade="BF"/>
      </w:tcPr>
    </w:tblStylePr>
    <w:tblStylePr w:type="band1Vert">
      <w:tblPr/>
      <w:tcPr>
        <w:tcBorders>
          <w:top w:val="nil"/>
          <w:left w:val="nil"/>
          <w:bottom w:val="nil"/>
          <w:right w:val="nil"/>
          <w:insideH w:val="nil"/>
          <w:insideV w:val="nil"/>
        </w:tcBorders>
        <w:shd w:val="clear" w:color="auto" w:fill="589633" w:themeFill="accent1" w:themeFillShade="BF"/>
      </w:tcPr>
    </w:tblStylePr>
    <w:tblStylePr w:type="band1Horz">
      <w:tblPr/>
      <w:tcPr>
        <w:tcBorders>
          <w:top w:val="nil"/>
          <w:left w:val="nil"/>
          <w:bottom w:val="nil"/>
          <w:right w:val="nil"/>
          <w:insideH w:val="nil"/>
          <w:insideV w:val="nil"/>
        </w:tcBorders>
        <w:shd w:val="clear" w:color="auto" w:fill="589633" w:themeFill="accent1" w:themeFillShade="BF"/>
      </w:tcPr>
    </w:tblStylePr>
  </w:style>
  <w:style w:type="table" w:styleId="-22">
    <w:name w:val="Dark List Accent 2"/>
    <w:basedOn w:val="a4"/>
    <w:semiHidden/>
    <w:unhideWhenUsed/>
    <w:rPr>
      <w:color w:val="FFFFFF" w:themeColor="background1"/>
    </w:rPr>
    <w:tblPr/>
    <w:tcPr>
      <w:shd w:val="clear" w:color="auto" w:fill="78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45454" w:themeFill="text1"/>
      </w:tcPr>
    </w:tblStylePr>
    <w:tblStylePr w:type="lastRow">
      <w:tblPr/>
      <w:tcPr>
        <w:tcBorders>
          <w:top w:val="single" w:sz="18" w:space="0" w:color="FFFFFF" w:themeColor="background1"/>
          <w:left w:val="nil"/>
          <w:bottom w:val="nil"/>
          <w:right w:val="nil"/>
          <w:insideH w:val="nil"/>
          <w:insideV w:val="nil"/>
        </w:tcBorders>
        <w:shd w:val="clear" w:color="auto" w:fill="15749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8ABE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8ABE2" w:themeFill="accent2" w:themeFillShade="BF"/>
      </w:tcPr>
    </w:tblStylePr>
    <w:tblStylePr w:type="band1Vert">
      <w:tblPr/>
      <w:tcPr>
        <w:tcBorders>
          <w:top w:val="nil"/>
          <w:left w:val="nil"/>
          <w:bottom w:val="nil"/>
          <w:right w:val="nil"/>
          <w:insideH w:val="nil"/>
          <w:insideV w:val="nil"/>
        </w:tcBorders>
        <w:shd w:val="clear" w:color="auto" w:fill="28ABE2" w:themeFill="accent2" w:themeFillShade="BF"/>
      </w:tcPr>
    </w:tblStylePr>
    <w:tblStylePr w:type="band1Horz">
      <w:tblPr/>
      <w:tcPr>
        <w:tcBorders>
          <w:top w:val="nil"/>
          <w:left w:val="nil"/>
          <w:bottom w:val="nil"/>
          <w:right w:val="nil"/>
          <w:insideH w:val="nil"/>
          <w:insideV w:val="nil"/>
        </w:tcBorders>
        <w:shd w:val="clear" w:color="auto" w:fill="28ABE2" w:themeFill="accent2" w:themeFillShade="BF"/>
      </w:tcPr>
    </w:tblStylePr>
  </w:style>
  <w:style w:type="table" w:styleId="-32">
    <w:name w:val="Dark List Accent 3"/>
    <w:basedOn w:val="a4"/>
    <w:semiHidden/>
    <w:unhideWhenUsed/>
    <w:rPr>
      <w:color w:val="FFFFFF" w:themeColor="background1"/>
    </w:rPr>
    <w:tblPr/>
    <w:tcPr>
      <w:shd w:val="clear" w:color="auto" w:fill="E2602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45454" w:themeFill="text1"/>
      </w:tcPr>
    </w:tblStylePr>
    <w:tblStylePr w:type="lastRow">
      <w:tblPr/>
      <w:tcPr>
        <w:tcBorders>
          <w:top w:val="single" w:sz="18" w:space="0" w:color="FFFFFF" w:themeColor="background1"/>
          <w:left w:val="nil"/>
          <w:bottom w:val="nil"/>
          <w:right w:val="nil"/>
          <w:insideH w:val="nil"/>
          <w:insideV w:val="nil"/>
        </w:tcBorders>
        <w:shd w:val="clear" w:color="auto" w:fill="772C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421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4219" w:themeFill="accent3" w:themeFillShade="BF"/>
      </w:tcPr>
    </w:tblStylePr>
    <w:tblStylePr w:type="band1Vert">
      <w:tblPr/>
      <w:tcPr>
        <w:tcBorders>
          <w:top w:val="nil"/>
          <w:left w:val="nil"/>
          <w:bottom w:val="nil"/>
          <w:right w:val="nil"/>
          <w:insideH w:val="nil"/>
          <w:insideV w:val="nil"/>
        </w:tcBorders>
        <w:shd w:val="clear" w:color="auto" w:fill="B34219" w:themeFill="accent3" w:themeFillShade="BF"/>
      </w:tcPr>
    </w:tblStylePr>
    <w:tblStylePr w:type="band1Horz">
      <w:tblPr/>
      <w:tcPr>
        <w:tcBorders>
          <w:top w:val="nil"/>
          <w:left w:val="nil"/>
          <w:bottom w:val="nil"/>
          <w:right w:val="nil"/>
          <w:insideH w:val="nil"/>
          <w:insideV w:val="nil"/>
        </w:tcBorders>
        <w:shd w:val="clear" w:color="auto" w:fill="B34219" w:themeFill="accent3" w:themeFillShade="BF"/>
      </w:tcPr>
    </w:tblStylePr>
  </w:style>
  <w:style w:type="table" w:styleId="-42">
    <w:name w:val="Dark List Accent 4"/>
    <w:basedOn w:val="a4"/>
    <w:semiHidden/>
    <w:unhideWhenUsed/>
    <w:rPr>
      <w:color w:val="FFFFFF" w:themeColor="background1"/>
    </w:rPr>
    <w:tblPr/>
    <w:tcPr>
      <w:shd w:val="clear" w:color="auto" w:fill="D9A7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45454" w:themeFill="text1"/>
      </w:tcPr>
    </w:tblStylePr>
    <w:tblStylePr w:type="lastRow">
      <w:tblPr/>
      <w:tcPr>
        <w:tcBorders>
          <w:top w:val="single" w:sz="18" w:space="0" w:color="FFFFFF" w:themeColor="background1"/>
          <w:left w:val="nil"/>
          <w:bottom w:val="nil"/>
          <w:right w:val="nil"/>
          <w:insideH w:val="nil"/>
          <w:insideV w:val="nil"/>
        </w:tcBorders>
        <w:shd w:val="clear" w:color="auto" w:fill="76561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822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8225" w:themeFill="accent4" w:themeFillShade="BF"/>
      </w:tcPr>
    </w:tblStylePr>
    <w:tblStylePr w:type="band1Vert">
      <w:tblPr/>
      <w:tcPr>
        <w:tcBorders>
          <w:top w:val="nil"/>
          <w:left w:val="nil"/>
          <w:bottom w:val="nil"/>
          <w:right w:val="nil"/>
          <w:insideH w:val="nil"/>
          <w:insideV w:val="nil"/>
        </w:tcBorders>
        <w:shd w:val="clear" w:color="auto" w:fill="B38225" w:themeFill="accent4" w:themeFillShade="BF"/>
      </w:tcPr>
    </w:tblStylePr>
    <w:tblStylePr w:type="band1Horz">
      <w:tblPr/>
      <w:tcPr>
        <w:tcBorders>
          <w:top w:val="nil"/>
          <w:left w:val="nil"/>
          <w:bottom w:val="nil"/>
          <w:right w:val="nil"/>
          <w:insideH w:val="nil"/>
          <w:insideV w:val="nil"/>
        </w:tcBorders>
        <w:shd w:val="clear" w:color="auto" w:fill="B38225" w:themeFill="accent4" w:themeFillShade="BF"/>
      </w:tcPr>
    </w:tblStylePr>
  </w:style>
  <w:style w:type="table" w:styleId="-52">
    <w:name w:val="Dark List Accent 5"/>
    <w:basedOn w:val="a4"/>
    <w:semiHidden/>
    <w:unhideWhenUsed/>
    <w:rPr>
      <w:color w:val="FFFFFF" w:themeColor="background1"/>
    </w:rPr>
    <w:tblPr/>
    <w:tcPr>
      <w:shd w:val="clear" w:color="auto" w:fill="7B82D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45454" w:themeFill="text1"/>
      </w:tcPr>
    </w:tblStylePr>
    <w:tblStylePr w:type="lastRow">
      <w:tblPr/>
      <w:tcPr>
        <w:tcBorders>
          <w:top w:val="single" w:sz="18" w:space="0" w:color="FFFFFF" w:themeColor="background1"/>
          <w:left w:val="nil"/>
          <w:bottom w:val="nil"/>
          <w:right w:val="nil"/>
          <w:insideH w:val="nil"/>
          <w:insideV w:val="nil"/>
        </w:tcBorders>
        <w:shd w:val="clear" w:color="auto" w:fill="2A307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49B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49B9" w:themeFill="accent5" w:themeFillShade="BF"/>
      </w:tcPr>
    </w:tblStylePr>
    <w:tblStylePr w:type="band1Vert">
      <w:tblPr/>
      <w:tcPr>
        <w:tcBorders>
          <w:top w:val="nil"/>
          <w:left w:val="nil"/>
          <w:bottom w:val="nil"/>
          <w:right w:val="nil"/>
          <w:insideH w:val="nil"/>
          <w:insideV w:val="nil"/>
        </w:tcBorders>
        <w:shd w:val="clear" w:color="auto" w:fill="3F49B9" w:themeFill="accent5" w:themeFillShade="BF"/>
      </w:tcPr>
    </w:tblStylePr>
    <w:tblStylePr w:type="band1Horz">
      <w:tblPr/>
      <w:tcPr>
        <w:tcBorders>
          <w:top w:val="nil"/>
          <w:left w:val="nil"/>
          <w:bottom w:val="nil"/>
          <w:right w:val="nil"/>
          <w:insideH w:val="nil"/>
          <w:insideV w:val="nil"/>
        </w:tcBorders>
        <w:shd w:val="clear" w:color="auto" w:fill="3F49B9" w:themeFill="accent5" w:themeFillShade="BF"/>
      </w:tcPr>
    </w:tblStylePr>
  </w:style>
  <w:style w:type="table" w:styleId="-62">
    <w:name w:val="Dark List Accent 6"/>
    <w:basedOn w:val="a4"/>
    <w:semiHidden/>
    <w:unhideWhenUsed/>
    <w:rPr>
      <w:color w:val="FFFFFF" w:themeColor="background1"/>
    </w:rPr>
    <w:tblPr/>
    <w:tcPr>
      <w:shd w:val="clear" w:color="auto" w:fill="A6A6A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45454"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C7C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C7C7C" w:themeFill="accent6" w:themeFillShade="BF"/>
      </w:tcPr>
    </w:tblStylePr>
    <w:tblStylePr w:type="band1Vert">
      <w:tblPr/>
      <w:tcPr>
        <w:tcBorders>
          <w:top w:val="nil"/>
          <w:left w:val="nil"/>
          <w:bottom w:val="nil"/>
          <w:right w:val="nil"/>
          <w:insideH w:val="nil"/>
          <w:insideV w:val="nil"/>
        </w:tcBorders>
        <w:shd w:val="clear" w:color="auto" w:fill="7C7C7C" w:themeFill="accent6" w:themeFillShade="BF"/>
      </w:tcPr>
    </w:tblStylePr>
    <w:tblStylePr w:type="band1Horz">
      <w:tblPr/>
      <w:tcPr>
        <w:tcBorders>
          <w:top w:val="nil"/>
          <w:left w:val="nil"/>
          <w:bottom w:val="nil"/>
          <w:right w:val="nil"/>
          <w:insideH w:val="nil"/>
          <w:insideV w:val="nil"/>
        </w:tcBorders>
        <w:shd w:val="clear" w:color="auto" w:fill="7C7C7C" w:themeFill="accent6" w:themeFillShade="BF"/>
      </w:tcPr>
    </w:tblStylePr>
  </w:style>
  <w:style w:type="table" w:styleId="affff5">
    <w:name w:val="Colorful Shading"/>
    <w:basedOn w:val="a4"/>
    <w:semiHidden/>
    <w:unhideWhenUsed/>
    <w:rPr>
      <w:color w:val="545454" w:themeColor="text1"/>
    </w:rPr>
    <w:tblPr>
      <w:tblBorders>
        <w:top w:val="single" w:sz="24" w:space="0" w:color="78CBED" w:themeColor="accent2"/>
        <w:left w:val="single" w:sz="4" w:space="0" w:color="545454" w:themeColor="text1"/>
        <w:bottom w:val="single" w:sz="4" w:space="0" w:color="545454" w:themeColor="text1"/>
        <w:right w:val="single" w:sz="4" w:space="0" w:color="545454"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78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232"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32323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text1" w:themeFillShade="BF"/>
      </w:tcPr>
    </w:tblStylePr>
    <w:tblStylePr w:type="band1Vert">
      <w:tblPr/>
      <w:tcPr>
        <w:shd w:val="clear" w:color="auto" w:fill="BABABA" w:themeFill="text1" w:themeFillTint="66"/>
      </w:tcPr>
    </w:tblStylePr>
    <w:tblStylePr w:type="band1Horz">
      <w:tblPr/>
      <w:tcPr>
        <w:shd w:val="clear" w:color="auto" w:fill="A9A9A9" w:themeFill="text1" w:themeFillTint="7F"/>
      </w:tcPr>
    </w:tblStylePr>
    <w:tblStylePr w:type="neCell">
      <w:rPr>
        <w:color w:val="545454" w:themeColor="text1"/>
      </w:rPr>
    </w:tblStylePr>
    <w:tblStylePr w:type="nwCell">
      <w:rPr>
        <w:color w:val="545454" w:themeColor="text1"/>
      </w:rPr>
    </w:tblStylePr>
  </w:style>
  <w:style w:type="table" w:styleId="-13">
    <w:name w:val="Colorful Shading Accent 1"/>
    <w:basedOn w:val="a4"/>
    <w:semiHidden/>
    <w:unhideWhenUsed/>
    <w:rPr>
      <w:color w:val="545454" w:themeColor="text1"/>
    </w:rPr>
    <w:tblPr>
      <w:tblBorders>
        <w:top w:val="single" w:sz="24" w:space="0" w:color="78CBED" w:themeColor="accent2"/>
        <w:left w:val="single" w:sz="4" w:space="0" w:color="79C24D" w:themeColor="accent1"/>
        <w:bottom w:val="single" w:sz="4" w:space="0" w:color="79C24D" w:themeColor="accent1"/>
        <w:right w:val="single" w:sz="4" w:space="0" w:color="79C24D" w:themeColor="accent1"/>
        <w:insideH w:val="single" w:sz="4" w:space="0" w:color="FFFFFF" w:themeColor="background1"/>
        <w:insideV w:val="single" w:sz="4" w:space="0" w:color="FFFFFF" w:themeColor="background1"/>
      </w:tblBorders>
    </w:tblPr>
    <w:tcPr>
      <w:shd w:val="clear" w:color="auto" w:fill="F1F9ED" w:themeFill="accent1" w:themeFillTint="19"/>
    </w:tcPr>
    <w:tblStylePr w:type="firstRow">
      <w:rPr>
        <w:b/>
        <w:bCs/>
      </w:rPr>
      <w:tblPr/>
      <w:tcPr>
        <w:tcBorders>
          <w:top w:val="nil"/>
          <w:left w:val="nil"/>
          <w:bottom w:val="single" w:sz="24" w:space="0" w:color="78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829"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778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7829" w:themeFill="accent1" w:themeFillShade="99"/>
      </w:tcPr>
    </w:tblStylePr>
    <w:tblStylePr w:type="band1Vert">
      <w:tblPr/>
      <w:tcPr>
        <w:shd w:val="clear" w:color="auto" w:fill="C9E6B7" w:themeFill="accent1" w:themeFillTint="66"/>
      </w:tcPr>
    </w:tblStylePr>
    <w:tblStylePr w:type="band1Horz">
      <w:tblPr/>
      <w:tcPr>
        <w:shd w:val="clear" w:color="auto" w:fill="BBE0A6" w:themeFill="accent1" w:themeFillTint="7F"/>
      </w:tcPr>
    </w:tblStylePr>
    <w:tblStylePr w:type="neCell">
      <w:rPr>
        <w:color w:val="545454" w:themeColor="text1"/>
      </w:rPr>
    </w:tblStylePr>
    <w:tblStylePr w:type="nwCell">
      <w:rPr>
        <w:color w:val="545454" w:themeColor="text1"/>
      </w:rPr>
    </w:tblStylePr>
  </w:style>
  <w:style w:type="table" w:styleId="-23">
    <w:name w:val="Colorful Shading Accent 2"/>
    <w:basedOn w:val="a4"/>
    <w:semiHidden/>
    <w:unhideWhenUsed/>
    <w:rPr>
      <w:color w:val="545454" w:themeColor="text1"/>
    </w:rPr>
    <w:tblPr>
      <w:tblBorders>
        <w:top w:val="single" w:sz="24" w:space="0" w:color="78CBED" w:themeColor="accent2"/>
        <w:left w:val="single" w:sz="4" w:space="0" w:color="78CBED" w:themeColor="accent2"/>
        <w:bottom w:val="single" w:sz="4" w:space="0" w:color="78CBED" w:themeColor="accent2"/>
        <w:right w:val="single" w:sz="4" w:space="0" w:color="78CBED" w:themeColor="accent2"/>
        <w:insideH w:val="single" w:sz="4" w:space="0" w:color="FFFFFF" w:themeColor="background1"/>
        <w:insideV w:val="single" w:sz="4" w:space="0" w:color="FFFFFF" w:themeColor="background1"/>
      </w:tblBorders>
    </w:tblPr>
    <w:tcPr>
      <w:shd w:val="clear" w:color="auto" w:fill="F1F9FD" w:themeFill="accent2" w:themeFillTint="19"/>
    </w:tcPr>
    <w:tblStylePr w:type="firstRow">
      <w:rPr>
        <w:b/>
        <w:bCs/>
      </w:rPr>
      <w:tblPr/>
      <w:tcPr>
        <w:tcBorders>
          <w:top w:val="nil"/>
          <w:left w:val="nil"/>
          <w:bottom w:val="single" w:sz="24" w:space="0" w:color="78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BC"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198CB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98CBC" w:themeFill="accent2" w:themeFillShade="99"/>
      </w:tcPr>
    </w:tblStylePr>
    <w:tblStylePr w:type="band1Vert">
      <w:tblPr/>
      <w:tcPr>
        <w:shd w:val="clear" w:color="auto" w:fill="C8EAF7" w:themeFill="accent2" w:themeFillTint="66"/>
      </w:tcPr>
    </w:tblStylePr>
    <w:tblStylePr w:type="band1Horz">
      <w:tblPr/>
      <w:tcPr>
        <w:shd w:val="clear" w:color="auto" w:fill="BBE4F6" w:themeFill="accent2" w:themeFillTint="7F"/>
      </w:tcPr>
    </w:tblStylePr>
    <w:tblStylePr w:type="neCell">
      <w:rPr>
        <w:color w:val="545454" w:themeColor="text1"/>
      </w:rPr>
    </w:tblStylePr>
    <w:tblStylePr w:type="nwCell">
      <w:rPr>
        <w:color w:val="545454" w:themeColor="text1"/>
      </w:rPr>
    </w:tblStylePr>
  </w:style>
  <w:style w:type="table" w:styleId="-33">
    <w:name w:val="Colorful Shading Accent 3"/>
    <w:basedOn w:val="a4"/>
    <w:semiHidden/>
    <w:unhideWhenUsed/>
    <w:rPr>
      <w:color w:val="545454" w:themeColor="text1"/>
    </w:rPr>
    <w:tblPr>
      <w:tblBorders>
        <w:top w:val="single" w:sz="24" w:space="0" w:color="D9A748" w:themeColor="accent4"/>
        <w:left w:val="single" w:sz="4" w:space="0" w:color="E2602F" w:themeColor="accent3"/>
        <w:bottom w:val="single" w:sz="4" w:space="0" w:color="E2602F" w:themeColor="accent3"/>
        <w:right w:val="single" w:sz="4" w:space="0" w:color="E2602F" w:themeColor="accent3"/>
        <w:insideH w:val="single" w:sz="4" w:space="0" w:color="FFFFFF" w:themeColor="background1"/>
        <w:insideV w:val="single" w:sz="4" w:space="0" w:color="FFFFFF" w:themeColor="background1"/>
      </w:tblBorders>
    </w:tblPr>
    <w:tcPr>
      <w:shd w:val="clear" w:color="auto" w:fill="FCEFEA" w:themeFill="accent3" w:themeFillTint="19"/>
    </w:tcPr>
    <w:tblStylePr w:type="firstRow">
      <w:rPr>
        <w:b/>
        <w:bCs/>
      </w:rPr>
      <w:tblPr/>
      <w:tcPr>
        <w:tcBorders>
          <w:top w:val="nil"/>
          <w:left w:val="nil"/>
          <w:bottom w:val="single" w:sz="24" w:space="0" w:color="D9A7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3514"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8F35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3514" w:themeFill="accent3" w:themeFillShade="99"/>
      </w:tcPr>
    </w:tblStylePr>
    <w:tblStylePr w:type="band1Vert">
      <w:tblPr/>
      <w:tcPr>
        <w:shd w:val="clear" w:color="auto" w:fill="F3BEAB" w:themeFill="accent3" w:themeFillTint="66"/>
      </w:tcPr>
    </w:tblStylePr>
    <w:tblStylePr w:type="band1Horz">
      <w:tblPr/>
      <w:tcPr>
        <w:shd w:val="clear" w:color="auto" w:fill="F0AF97" w:themeFill="accent3" w:themeFillTint="7F"/>
      </w:tcPr>
    </w:tblStylePr>
  </w:style>
  <w:style w:type="table" w:styleId="-43">
    <w:name w:val="Colorful Shading Accent 4"/>
    <w:basedOn w:val="a4"/>
    <w:semiHidden/>
    <w:unhideWhenUsed/>
    <w:qFormat/>
    <w:rPr>
      <w:color w:val="545454" w:themeColor="text1"/>
    </w:rPr>
    <w:tblPr>
      <w:tblBorders>
        <w:top w:val="single" w:sz="24" w:space="0" w:color="E2602F" w:themeColor="accent3"/>
        <w:left w:val="single" w:sz="4" w:space="0" w:color="D9A748" w:themeColor="accent4"/>
        <w:bottom w:val="single" w:sz="4" w:space="0" w:color="D9A748" w:themeColor="accent4"/>
        <w:right w:val="single" w:sz="4" w:space="0" w:color="D9A748" w:themeColor="accent4"/>
        <w:insideH w:val="single" w:sz="4" w:space="0" w:color="FFFFFF" w:themeColor="background1"/>
        <w:insideV w:val="single" w:sz="4" w:space="0" w:color="FFFFFF" w:themeColor="background1"/>
      </w:tblBorders>
    </w:tblPr>
    <w:tcPr>
      <w:shd w:val="clear" w:color="auto" w:fill="FBF6ED" w:themeFill="accent4" w:themeFillTint="19"/>
    </w:tcPr>
    <w:tblStylePr w:type="firstRow">
      <w:rPr>
        <w:b/>
        <w:bCs/>
      </w:rPr>
      <w:tblPr/>
      <w:tcPr>
        <w:tcBorders>
          <w:top w:val="nil"/>
          <w:left w:val="nil"/>
          <w:bottom w:val="single" w:sz="24" w:space="0" w:color="E2602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681E"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8F68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681E" w:themeFill="accent4" w:themeFillShade="99"/>
      </w:tcPr>
    </w:tblStylePr>
    <w:tblStylePr w:type="band1Vert">
      <w:tblPr/>
      <w:tcPr>
        <w:shd w:val="clear" w:color="auto" w:fill="EFDBB5" w:themeFill="accent4" w:themeFillTint="66"/>
      </w:tcPr>
    </w:tblStylePr>
    <w:tblStylePr w:type="band1Horz">
      <w:tblPr/>
      <w:tcPr>
        <w:shd w:val="clear" w:color="auto" w:fill="ECD3A3" w:themeFill="accent4" w:themeFillTint="7F"/>
      </w:tcPr>
    </w:tblStylePr>
    <w:tblStylePr w:type="neCell">
      <w:rPr>
        <w:color w:val="545454" w:themeColor="text1"/>
      </w:rPr>
    </w:tblStylePr>
    <w:tblStylePr w:type="nwCell">
      <w:rPr>
        <w:color w:val="545454" w:themeColor="text1"/>
      </w:rPr>
    </w:tblStylePr>
  </w:style>
  <w:style w:type="table" w:styleId="-53">
    <w:name w:val="Colorful Shading Accent 5"/>
    <w:basedOn w:val="a4"/>
    <w:semiHidden/>
    <w:unhideWhenUsed/>
    <w:rPr>
      <w:color w:val="545454" w:themeColor="text1"/>
    </w:rPr>
    <w:tblPr>
      <w:tblBorders>
        <w:top w:val="single" w:sz="24" w:space="0" w:color="A6A6A6" w:themeColor="accent6"/>
        <w:left w:val="single" w:sz="4" w:space="0" w:color="7B82D2" w:themeColor="accent5"/>
        <w:bottom w:val="single" w:sz="4" w:space="0" w:color="7B82D2" w:themeColor="accent5"/>
        <w:right w:val="single" w:sz="4" w:space="0" w:color="7B82D2" w:themeColor="accent5"/>
        <w:insideH w:val="single" w:sz="4" w:space="0" w:color="FFFFFF" w:themeColor="background1"/>
        <w:insideV w:val="single" w:sz="4" w:space="0" w:color="FFFFFF" w:themeColor="background1"/>
      </w:tblBorders>
    </w:tblPr>
    <w:tcPr>
      <w:shd w:val="clear" w:color="auto" w:fill="F1F2FA" w:themeFill="accent5" w:themeFillTint="19"/>
    </w:tcPr>
    <w:tblStylePr w:type="firstRow">
      <w:rPr>
        <w:b/>
        <w:bCs/>
      </w:rPr>
      <w:tblPr/>
      <w:tcPr>
        <w:tcBorders>
          <w:top w:val="nil"/>
          <w:left w:val="nil"/>
          <w:bottom w:val="single" w:sz="24" w:space="0" w:color="A6A6A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A94"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323A9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A94" w:themeFill="accent5" w:themeFillShade="99"/>
      </w:tcPr>
    </w:tblStylePr>
    <w:tblStylePr w:type="band1Vert">
      <w:tblPr/>
      <w:tcPr>
        <w:shd w:val="clear" w:color="auto" w:fill="CACCED" w:themeFill="accent5" w:themeFillTint="66"/>
      </w:tcPr>
    </w:tblStylePr>
    <w:tblStylePr w:type="band1Horz">
      <w:tblPr/>
      <w:tcPr>
        <w:shd w:val="clear" w:color="auto" w:fill="BDC0E8" w:themeFill="accent5" w:themeFillTint="7F"/>
      </w:tcPr>
    </w:tblStylePr>
    <w:tblStylePr w:type="neCell">
      <w:rPr>
        <w:color w:val="545454" w:themeColor="text1"/>
      </w:rPr>
    </w:tblStylePr>
    <w:tblStylePr w:type="nwCell">
      <w:rPr>
        <w:color w:val="545454" w:themeColor="text1"/>
      </w:rPr>
    </w:tblStylePr>
  </w:style>
  <w:style w:type="table" w:styleId="-63">
    <w:name w:val="Colorful Shading Accent 6"/>
    <w:basedOn w:val="a4"/>
    <w:semiHidden/>
    <w:unhideWhenUsed/>
    <w:qFormat/>
    <w:rPr>
      <w:color w:val="545454" w:themeColor="text1"/>
    </w:rPr>
    <w:tblPr>
      <w:tblBorders>
        <w:top w:val="single" w:sz="24" w:space="0" w:color="7B82D2" w:themeColor="accent5"/>
        <w:left w:val="single" w:sz="4" w:space="0" w:color="A6A6A6" w:themeColor="accent6"/>
        <w:bottom w:val="single" w:sz="4" w:space="0" w:color="A6A6A6" w:themeColor="accent6"/>
        <w:right w:val="single" w:sz="4" w:space="0" w:color="A6A6A6" w:themeColor="accent6"/>
        <w:insideH w:val="single" w:sz="4" w:space="0" w:color="FFFFFF" w:themeColor="background1"/>
        <w:insideV w:val="single" w:sz="4" w:space="0" w:color="FFFFFF" w:themeColor="background1"/>
      </w:tblBorders>
    </w:tblPr>
    <w:tcPr>
      <w:shd w:val="clear" w:color="auto" w:fill="F6F6F6" w:themeFill="accent6" w:themeFillTint="19"/>
    </w:tcPr>
    <w:tblStylePr w:type="firstRow">
      <w:rPr>
        <w:b/>
        <w:bCs/>
      </w:rPr>
      <w:tblPr/>
      <w:tcPr>
        <w:tcBorders>
          <w:top w:val="nil"/>
          <w:left w:val="nil"/>
          <w:bottom w:val="single" w:sz="24" w:space="0" w:color="7B82D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6" w:themeFillShade="99"/>
      </w:tcPr>
    </w:tblStylePr>
    <w:tblStylePr w:type="band1Vert">
      <w:tblPr/>
      <w:tcPr>
        <w:shd w:val="clear" w:color="auto" w:fill="DBDBDB" w:themeFill="accent6" w:themeFillTint="66"/>
      </w:tcPr>
    </w:tblStylePr>
    <w:tblStylePr w:type="band1Horz">
      <w:tblPr/>
      <w:tcPr>
        <w:shd w:val="clear" w:color="auto" w:fill="D2D2D2" w:themeFill="accent6" w:themeFillTint="7F"/>
      </w:tcPr>
    </w:tblStylePr>
    <w:tblStylePr w:type="neCell">
      <w:rPr>
        <w:color w:val="545454" w:themeColor="text1"/>
      </w:rPr>
    </w:tblStylePr>
    <w:tblStylePr w:type="nwCell">
      <w:rPr>
        <w:color w:val="545454" w:themeColor="text1"/>
      </w:rPr>
    </w:tblStylePr>
  </w:style>
  <w:style w:type="table" w:styleId="affff6">
    <w:name w:val="Colorful List"/>
    <w:basedOn w:val="a4"/>
    <w:semiHidden/>
    <w:unhideWhenUsed/>
    <w:rPr>
      <w:color w:val="545454" w:themeColor="text1"/>
    </w:rPr>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38B2E4" w:themeFill="accent2" w:themeFillShade="CC"/>
      </w:tcPr>
    </w:tblStylePr>
    <w:tblStylePr w:type="lastRow">
      <w:rPr>
        <w:b/>
        <w:bCs/>
        <w:color w:val="38B2E4" w:themeColor="accent2" w:themeShade="CC"/>
      </w:rPr>
      <w:tblPr/>
      <w:tcPr>
        <w:tcBorders>
          <w:top w:val="single" w:sz="12" w:space="0" w:color="54545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4D4" w:themeFill="text1" w:themeFillTint="3F"/>
      </w:tcPr>
    </w:tblStylePr>
    <w:tblStylePr w:type="band1Horz">
      <w:tblPr/>
      <w:tcPr>
        <w:shd w:val="clear" w:color="auto" w:fill="DCDCDC" w:themeFill="text1" w:themeFillTint="33"/>
      </w:tcPr>
    </w:tblStylePr>
  </w:style>
  <w:style w:type="table" w:styleId="-14">
    <w:name w:val="Colorful List Accent 1"/>
    <w:basedOn w:val="a4"/>
    <w:semiHidden/>
    <w:unhideWhenUsed/>
    <w:rPr>
      <w:color w:val="545454" w:themeColor="text1"/>
    </w:rPr>
    <w:tblPr/>
    <w:tcPr>
      <w:shd w:val="clear" w:color="auto" w:fill="F1F9ED" w:themeFill="accent1" w:themeFillTint="19"/>
    </w:tcPr>
    <w:tblStylePr w:type="firstRow">
      <w:rPr>
        <w:b/>
        <w:bCs/>
        <w:color w:val="FFFFFF" w:themeColor="background1"/>
      </w:rPr>
      <w:tblPr/>
      <w:tcPr>
        <w:tcBorders>
          <w:bottom w:val="single" w:sz="12" w:space="0" w:color="FFFFFF" w:themeColor="background1"/>
        </w:tcBorders>
        <w:shd w:val="clear" w:color="auto" w:fill="38B2E4" w:themeFill="accent2" w:themeFillShade="CC"/>
      </w:tcPr>
    </w:tblStylePr>
    <w:tblStylePr w:type="lastRow">
      <w:rPr>
        <w:b/>
        <w:bCs/>
        <w:color w:val="38B2E4" w:themeColor="accent2" w:themeShade="CC"/>
      </w:rPr>
      <w:tblPr/>
      <w:tcPr>
        <w:tcBorders>
          <w:top w:val="single" w:sz="12" w:space="0" w:color="54545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0D2" w:themeFill="accent1" w:themeFillTint="3F"/>
      </w:tcPr>
    </w:tblStylePr>
    <w:tblStylePr w:type="band1Horz">
      <w:tblPr/>
      <w:tcPr>
        <w:shd w:val="clear" w:color="auto" w:fill="E3F2DB" w:themeFill="accent1" w:themeFillTint="33"/>
      </w:tcPr>
    </w:tblStylePr>
  </w:style>
  <w:style w:type="table" w:styleId="-24">
    <w:name w:val="Colorful List Accent 2"/>
    <w:basedOn w:val="a4"/>
    <w:semiHidden/>
    <w:unhideWhenUsed/>
    <w:rPr>
      <w:color w:val="545454" w:themeColor="text1"/>
    </w:rPr>
    <w:tblPr/>
    <w:tcPr>
      <w:shd w:val="clear" w:color="auto" w:fill="F1F9FD" w:themeFill="accent2" w:themeFillTint="19"/>
    </w:tcPr>
    <w:tblStylePr w:type="firstRow">
      <w:rPr>
        <w:b/>
        <w:bCs/>
        <w:color w:val="FFFFFF" w:themeColor="background1"/>
      </w:rPr>
      <w:tblPr/>
      <w:tcPr>
        <w:tcBorders>
          <w:bottom w:val="single" w:sz="12" w:space="0" w:color="FFFFFF" w:themeColor="background1"/>
        </w:tcBorders>
        <w:shd w:val="clear" w:color="auto" w:fill="38B2E4" w:themeFill="accent2" w:themeFillShade="CC"/>
      </w:tcPr>
    </w:tblStylePr>
    <w:tblStylePr w:type="lastRow">
      <w:rPr>
        <w:b/>
        <w:bCs/>
        <w:color w:val="38B2E4" w:themeColor="accent2" w:themeShade="CC"/>
      </w:rPr>
      <w:tblPr/>
      <w:tcPr>
        <w:tcBorders>
          <w:top w:val="single" w:sz="12" w:space="0" w:color="54545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FA" w:themeFill="accent2" w:themeFillTint="3F"/>
      </w:tcPr>
    </w:tblStylePr>
    <w:tblStylePr w:type="band1Horz">
      <w:tblPr/>
      <w:tcPr>
        <w:shd w:val="clear" w:color="auto" w:fill="E3F4FB" w:themeFill="accent2" w:themeFillTint="33"/>
      </w:tcPr>
    </w:tblStylePr>
  </w:style>
  <w:style w:type="table" w:styleId="-34">
    <w:name w:val="Colorful List Accent 3"/>
    <w:basedOn w:val="a4"/>
    <w:semiHidden/>
    <w:unhideWhenUsed/>
    <w:qFormat/>
    <w:rPr>
      <w:color w:val="545454" w:themeColor="text1"/>
    </w:rPr>
    <w:tblPr/>
    <w:tcPr>
      <w:shd w:val="clear" w:color="auto" w:fill="FCEFEA" w:themeFill="accent3" w:themeFillTint="19"/>
    </w:tcPr>
    <w:tblStylePr w:type="firstRow">
      <w:rPr>
        <w:b/>
        <w:bCs/>
        <w:color w:val="FFFFFF" w:themeColor="background1"/>
      </w:rPr>
      <w:tblPr/>
      <w:tcPr>
        <w:tcBorders>
          <w:bottom w:val="single" w:sz="12" w:space="0" w:color="FFFFFF" w:themeColor="background1"/>
        </w:tcBorders>
        <w:shd w:val="clear" w:color="auto" w:fill="BF8A27" w:themeFill="accent4" w:themeFillShade="CC"/>
      </w:tcPr>
    </w:tblStylePr>
    <w:tblStylePr w:type="lastRow">
      <w:rPr>
        <w:b/>
        <w:bCs/>
        <w:color w:val="BF8A27" w:themeColor="accent4" w:themeShade="CC"/>
      </w:rPr>
      <w:tblPr/>
      <w:tcPr>
        <w:tcBorders>
          <w:top w:val="single" w:sz="12" w:space="0" w:color="54545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7CB" w:themeFill="accent3" w:themeFillTint="3F"/>
      </w:tcPr>
    </w:tblStylePr>
    <w:tblStylePr w:type="band1Horz">
      <w:tblPr/>
      <w:tcPr>
        <w:shd w:val="clear" w:color="auto" w:fill="F9DED5" w:themeFill="accent3" w:themeFillTint="33"/>
      </w:tcPr>
    </w:tblStylePr>
  </w:style>
  <w:style w:type="table" w:styleId="-44">
    <w:name w:val="Colorful List Accent 4"/>
    <w:basedOn w:val="a4"/>
    <w:semiHidden/>
    <w:unhideWhenUsed/>
    <w:rPr>
      <w:color w:val="545454" w:themeColor="text1"/>
    </w:rPr>
    <w:tblPr/>
    <w:tcPr>
      <w:shd w:val="clear" w:color="auto" w:fill="FBF6ED" w:themeFill="accent4" w:themeFillTint="19"/>
    </w:tcPr>
    <w:tblStylePr w:type="firstRow">
      <w:rPr>
        <w:b/>
        <w:bCs/>
        <w:color w:val="FFFFFF" w:themeColor="background1"/>
      </w:rPr>
      <w:tblPr/>
      <w:tcPr>
        <w:tcBorders>
          <w:bottom w:val="single" w:sz="12" w:space="0" w:color="FFFFFF" w:themeColor="background1"/>
        </w:tcBorders>
        <w:shd w:val="clear" w:color="auto" w:fill="BF471A" w:themeFill="accent3" w:themeFillShade="CC"/>
      </w:tcPr>
    </w:tblStylePr>
    <w:tblStylePr w:type="lastRow">
      <w:rPr>
        <w:b/>
        <w:bCs/>
        <w:color w:val="BF471A" w:themeColor="accent3" w:themeShade="CC"/>
      </w:rPr>
      <w:tblPr/>
      <w:tcPr>
        <w:tcBorders>
          <w:top w:val="single" w:sz="12" w:space="0" w:color="54545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9D1" w:themeFill="accent4" w:themeFillTint="3F"/>
      </w:tcPr>
    </w:tblStylePr>
    <w:tblStylePr w:type="band1Horz">
      <w:tblPr/>
      <w:tcPr>
        <w:shd w:val="clear" w:color="auto" w:fill="F7EDDA" w:themeFill="accent4" w:themeFillTint="33"/>
      </w:tcPr>
    </w:tblStylePr>
  </w:style>
  <w:style w:type="table" w:styleId="-54">
    <w:name w:val="Colorful List Accent 5"/>
    <w:basedOn w:val="a4"/>
    <w:semiHidden/>
    <w:unhideWhenUsed/>
    <w:rPr>
      <w:color w:val="545454" w:themeColor="text1"/>
    </w:rPr>
    <w:tblPr/>
    <w:tcPr>
      <w:shd w:val="clear" w:color="auto" w:fill="F1F2FA" w:themeFill="accent5" w:themeFillTint="19"/>
    </w:tcPr>
    <w:tblStylePr w:type="firstRow">
      <w:rPr>
        <w:b/>
        <w:bCs/>
        <w:color w:val="FFFFFF" w:themeColor="background1"/>
      </w:rPr>
      <w:tblPr/>
      <w:tcPr>
        <w:tcBorders>
          <w:bottom w:val="single" w:sz="12" w:space="0" w:color="FFFFFF" w:themeColor="background1"/>
        </w:tcBorders>
        <w:shd w:val="clear" w:color="auto" w:fill="848484" w:themeFill="accent6" w:themeFillShade="CC"/>
      </w:tcPr>
    </w:tblStylePr>
    <w:tblStylePr w:type="lastRow">
      <w:rPr>
        <w:b/>
        <w:bCs/>
        <w:color w:val="848484" w:themeColor="accent6" w:themeShade="CC"/>
      </w:rPr>
      <w:tblPr/>
      <w:tcPr>
        <w:tcBorders>
          <w:top w:val="single" w:sz="12" w:space="0" w:color="54545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FF3" w:themeFill="accent5" w:themeFillTint="3F"/>
      </w:tcPr>
    </w:tblStylePr>
    <w:tblStylePr w:type="band1Horz">
      <w:tblPr/>
      <w:tcPr>
        <w:shd w:val="clear" w:color="auto" w:fill="E4E5F6" w:themeFill="accent5" w:themeFillTint="33"/>
      </w:tcPr>
    </w:tblStylePr>
  </w:style>
  <w:style w:type="table" w:styleId="-64">
    <w:name w:val="Colorful List Accent 6"/>
    <w:basedOn w:val="a4"/>
    <w:semiHidden/>
    <w:unhideWhenUsed/>
    <w:qFormat/>
    <w:rPr>
      <w:color w:val="545454" w:themeColor="text1"/>
    </w:rPr>
    <w:tblPr/>
    <w:tcPr>
      <w:shd w:val="clear" w:color="auto" w:fill="F6F6F6" w:themeFill="accent6" w:themeFillTint="19"/>
    </w:tcPr>
    <w:tblStylePr w:type="firstRow">
      <w:rPr>
        <w:b/>
        <w:bCs/>
        <w:color w:val="FFFFFF" w:themeColor="background1"/>
      </w:rPr>
      <w:tblPr/>
      <w:tcPr>
        <w:tcBorders>
          <w:bottom w:val="single" w:sz="12" w:space="0" w:color="FFFFFF" w:themeColor="background1"/>
        </w:tcBorders>
        <w:shd w:val="clear" w:color="auto" w:fill="4952C1" w:themeFill="accent5" w:themeFillShade="CC"/>
      </w:tcPr>
    </w:tblStylePr>
    <w:tblStylePr w:type="lastRow">
      <w:rPr>
        <w:b/>
        <w:bCs/>
        <w:color w:val="4952C1" w:themeColor="accent5" w:themeShade="CC"/>
      </w:rPr>
      <w:tblPr/>
      <w:tcPr>
        <w:tcBorders>
          <w:top w:val="single" w:sz="12" w:space="0" w:color="54545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6" w:themeFillTint="3F"/>
      </w:tcPr>
    </w:tblStylePr>
    <w:tblStylePr w:type="band1Horz">
      <w:tblPr/>
      <w:tcPr>
        <w:shd w:val="clear" w:color="auto" w:fill="EDEDED" w:themeFill="accent6" w:themeFillTint="33"/>
      </w:tcPr>
    </w:tblStylePr>
  </w:style>
  <w:style w:type="table" w:styleId="affff7">
    <w:name w:val="Colorful Grid"/>
    <w:basedOn w:val="a4"/>
    <w:semiHidden/>
    <w:unhideWhenUsed/>
    <w:rPr>
      <w:color w:val="545454" w:themeColor="text1"/>
    </w:rPr>
    <w:tblPr>
      <w:tblBorders>
        <w:insideH w:val="single" w:sz="4" w:space="0" w:color="FFFFFF" w:themeColor="background1"/>
      </w:tblBorders>
    </w:tblPr>
    <w:tcPr>
      <w:shd w:val="clear" w:color="auto" w:fill="DCDCDC" w:themeFill="text1" w:themeFillTint="33"/>
    </w:tcPr>
    <w:tblStylePr w:type="firstRow">
      <w:rPr>
        <w:b/>
        <w:bCs/>
      </w:rPr>
      <w:tblPr/>
      <w:tcPr>
        <w:shd w:val="clear" w:color="auto" w:fill="BABABA" w:themeFill="text1" w:themeFillTint="66"/>
      </w:tcPr>
    </w:tblStylePr>
    <w:tblStylePr w:type="lastRow">
      <w:rPr>
        <w:b/>
        <w:bCs/>
        <w:color w:val="545454" w:themeColor="text1"/>
      </w:rPr>
      <w:tblPr/>
      <w:tcPr>
        <w:shd w:val="clear" w:color="auto" w:fill="BABABA" w:themeFill="text1" w:themeFillTint="66"/>
      </w:tcPr>
    </w:tblStylePr>
    <w:tblStylePr w:type="firstCol">
      <w:rPr>
        <w:color w:val="FFFFFF" w:themeColor="background1"/>
      </w:rPr>
      <w:tblPr/>
      <w:tcPr>
        <w:shd w:val="clear" w:color="auto" w:fill="3E3E3E" w:themeFill="text1" w:themeFillShade="BF"/>
      </w:tcPr>
    </w:tblStylePr>
    <w:tblStylePr w:type="lastCol">
      <w:rPr>
        <w:color w:val="FFFFFF" w:themeColor="background1"/>
      </w:rPr>
      <w:tblPr/>
      <w:tcPr>
        <w:shd w:val="clear" w:color="auto" w:fill="3E3E3E" w:themeFill="text1" w:themeFillShade="BF"/>
      </w:tcPr>
    </w:tblStylePr>
    <w:tblStylePr w:type="band1Vert">
      <w:tblPr/>
      <w:tcPr>
        <w:shd w:val="clear" w:color="auto" w:fill="A9A9A9" w:themeFill="text1" w:themeFillTint="7F"/>
      </w:tcPr>
    </w:tblStylePr>
    <w:tblStylePr w:type="band1Horz">
      <w:tblPr/>
      <w:tcPr>
        <w:shd w:val="clear" w:color="auto" w:fill="A9A9A9" w:themeFill="text1" w:themeFillTint="7F"/>
      </w:tcPr>
    </w:tblStylePr>
  </w:style>
  <w:style w:type="table" w:styleId="-15">
    <w:name w:val="Colorful Grid Accent 1"/>
    <w:basedOn w:val="a4"/>
    <w:semiHidden/>
    <w:unhideWhenUsed/>
    <w:rPr>
      <w:color w:val="545454" w:themeColor="text1"/>
    </w:rPr>
    <w:tblPr>
      <w:tblBorders>
        <w:insideH w:val="single" w:sz="4" w:space="0" w:color="FFFFFF" w:themeColor="background1"/>
      </w:tblBorders>
    </w:tblPr>
    <w:tcPr>
      <w:shd w:val="clear" w:color="auto" w:fill="E3F2DB" w:themeFill="accent1" w:themeFillTint="33"/>
    </w:tcPr>
    <w:tblStylePr w:type="firstRow">
      <w:rPr>
        <w:b/>
        <w:bCs/>
      </w:rPr>
      <w:tblPr/>
      <w:tcPr>
        <w:shd w:val="clear" w:color="auto" w:fill="C9E6B7" w:themeFill="accent1" w:themeFillTint="66"/>
      </w:tcPr>
    </w:tblStylePr>
    <w:tblStylePr w:type="lastRow">
      <w:rPr>
        <w:b/>
        <w:bCs/>
        <w:color w:val="545454" w:themeColor="text1"/>
      </w:rPr>
      <w:tblPr/>
      <w:tcPr>
        <w:shd w:val="clear" w:color="auto" w:fill="C9E6B7" w:themeFill="accent1" w:themeFillTint="66"/>
      </w:tcPr>
    </w:tblStylePr>
    <w:tblStylePr w:type="firstCol">
      <w:rPr>
        <w:color w:val="FFFFFF" w:themeColor="background1"/>
      </w:rPr>
      <w:tblPr/>
      <w:tcPr>
        <w:shd w:val="clear" w:color="auto" w:fill="589633" w:themeFill="accent1" w:themeFillShade="BF"/>
      </w:tcPr>
    </w:tblStylePr>
    <w:tblStylePr w:type="lastCol">
      <w:rPr>
        <w:color w:val="FFFFFF" w:themeColor="background1"/>
      </w:rPr>
      <w:tblPr/>
      <w:tcPr>
        <w:shd w:val="clear" w:color="auto" w:fill="589633" w:themeFill="accent1" w:themeFillShade="BF"/>
      </w:tcPr>
    </w:tblStylePr>
    <w:tblStylePr w:type="band1Vert">
      <w:tblPr/>
      <w:tcPr>
        <w:shd w:val="clear" w:color="auto" w:fill="BBE0A6" w:themeFill="accent1" w:themeFillTint="7F"/>
      </w:tcPr>
    </w:tblStylePr>
    <w:tblStylePr w:type="band1Horz">
      <w:tblPr/>
      <w:tcPr>
        <w:shd w:val="clear" w:color="auto" w:fill="BBE0A6" w:themeFill="accent1" w:themeFillTint="7F"/>
      </w:tcPr>
    </w:tblStylePr>
  </w:style>
  <w:style w:type="table" w:styleId="-25">
    <w:name w:val="Colorful Grid Accent 2"/>
    <w:basedOn w:val="a4"/>
    <w:semiHidden/>
    <w:unhideWhenUsed/>
    <w:rPr>
      <w:color w:val="545454" w:themeColor="text1"/>
    </w:rPr>
    <w:tblPr>
      <w:tblBorders>
        <w:insideH w:val="single" w:sz="4" w:space="0" w:color="FFFFFF" w:themeColor="background1"/>
      </w:tblBorders>
    </w:tblPr>
    <w:tcPr>
      <w:shd w:val="clear" w:color="auto" w:fill="E3F4FB" w:themeFill="accent2" w:themeFillTint="33"/>
    </w:tcPr>
    <w:tblStylePr w:type="firstRow">
      <w:rPr>
        <w:b/>
        <w:bCs/>
      </w:rPr>
      <w:tblPr/>
      <w:tcPr>
        <w:shd w:val="clear" w:color="auto" w:fill="C8EAF7" w:themeFill="accent2" w:themeFillTint="66"/>
      </w:tcPr>
    </w:tblStylePr>
    <w:tblStylePr w:type="lastRow">
      <w:rPr>
        <w:b/>
        <w:bCs/>
        <w:color w:val="545454" w:themeColor="text1"/>
      </w:rPr>
      <w:tblPr/>
      <w:tcPr>
        <w:shd w:val="clear" w:color="auto" w:fill="C8EAF7" w:themeFill="accent2" w:themeFillTint="66"/>
      </w:tcPr>
    </w:tblStylePr>
    <w:tblStylePr w:type="firstCol">
      <w:rPr>
        <w:color w:val="FFFFFF" w:themeColor="background1"/>
      </w:rPr>
      <w:tblPr/>
      <w:tcPr>
        <w:shd w:val="clear" w:color="auto" w:fill="28ABE2" w:themeFill="accent2" w:themeFillShade="BF"/>
      </w:tcPr>
    </w:tblStylePr>
    <w:tblStylePr w:type="lastCol">
      <w:rPr>
        <w:color w:val="FFFFFF" w:themeColor="background1"/>
      </w:rPr>
      <w:tblPr/>
      <w:tcPr>
        <w:shd w:val="clear" w:color="auto" w:fill="28ABE2" w:themeFill="accent2" w:themeFillShade="BF"/>
      </w:tcPr>
    </w:tblStylePr>
    <w:tblStylePr w:type="band1Vert">
      <w:tblPr/>
      <w:tcPr>
        <w:shd w:val="clear" w:color="auto" w:fill="BBE4F6" w:themeFill="accent2" w:themeFillTint="7F"/>
      </w:tcPr>
    </w:tblStylePr>
    <w:tblStylePr w:type="band1Horz">
      <w:tblPr/>
      <w:tcPr>
        <w:shd w:val="clear" w:color="auto" w:fill="BBE4F6" w:themeFill="accent2" w:themeFillTint="7F"/>
      </w:tcPr>
    </w:tblStylePr>
  </w:style>
  <w:style w:type="table" w:styleId="-35">
    <w:name w:val="Colorful Grid Accent 3"/>
    <w:basedOn w:val="a4"/>
    <w:semiHidden/>
    <w:unhideWhenUsed/>
    <w:rPr>
      <w:color w:val="545454" w:themeColor="text1"/>
    </w:rPr>
    <w:tblPr>
      <w:tblBorders>
        <w:insideH w:val="single" w:sz="4" w:space="0" w:color="FFFFFF" w:themeColor="background1"/>
      </w:tblBorders>
    </w:tblPr>
    <w:tcPr>
      <w:shd w:val="clear" w:color="auto" w:fill="F9DED5" w:themeFill="accent3" w:themeFillTint="33"/>
    </w:tcPr>
    <w:tblStylePr w:type="firstRow">
      <w:rPr>
        <w:b/>
        <w:bCs/>
      </w:rPr>
      <w:tblPr/>
      <w:tcPr>
        <w:shd w:val="clear" w:color="auto" w:fill="F3BEAB" w:themeFill="accent3" w:themeFillTint="66"/>
      </w:tcPr>
    </w:tblStylePr>
    <w:tblStylePr w:type="lastRow">
      <w:rPr>
        <w:b/>
        <w:bCs/>
        <w:color w:val="545454" w:themeColor="text1"/>
      </w:rPr>
      <w:tblPr/>
      <w:tcPr>
        <w:shd w:val="clear" w:color="auto" w:fill="F3BEAB" w:themeFill="accent3" w:themeFillTint="66"/>
      </w:tcPr>
    </w:tblStylePr>
    <w:tblStylePr w:type="firstCol">
      <w:rPr>
        <w:color w:val="FFFFFF" w:themeColor="background1"/>
      </w:rPr>
      <w:tblPr/>
      <w:tcPr>
        <w:shd w:val="clear" w:color="auto" w:fill="B34219" w:themeFill="accent3" w:themeFillShade="BF"/>
      </w:tcPr>
    </w:tblStylePr>
    <w:tblStylePr w:type="lastCol">
      <w:rPr>
        <w:color w:val="FFFFFF" w:themeColor="background1"/>
      </w:rPr>
      <w:tblPr/>
      <w:tcPr>
        <w:shd w:val="clear" w:color="auto" w:fill="B34219" w:themeFill="accent3" w:themeFillShade="BF"/>
      </w:tcPr>
    </w:tblStylePr>
    <w:tblStylePr w:type="band1Vert">
      <w:tblPr/>
      <w:tcPr>
        <w:shd w:val="clear" w:color="auto" w:fill="F0AF97" w:themeFill="accent3" w:themeFillTint="7F"/>
      </w:tcPr>
    </w:tblStylePr>
    <w:tblStylePr w:type="band1Horz">
      <w:tblPr/>
      <w:tcPr>
        <w:shd w:val="clear" w:color="auto" w:fill="F0AF97" w:themeFill="accent3" w:themeFillTint="7F"/>
      </w:tcPr>
    </w:tblStylePr>
  </w:style>
  <w:style w:type="table" w:styleId="-45">
    <w:name w:val="Colorful Grid Accent 4"/>
    <w:basedOn w:val="a4"/>
    <w:semiHidden/>
    <w:unhideWhenUsed/>
    <w:rPr>
      <w:color w:val="545454" w:themeColor="text1"/>
    </w:rPr>
    <w:tblPr>
      <w:tblBorders>
        <w:insideH w:val="single" w:sz="4" w:space="0" w:color="FFFFFF" w:themeColor="background1"/>
      </w:tblBorders>
    </w:tblPr>
    <w:tcPr>
      <w:shd w:val="clear" w:color="auto" w:fill="F7EDDA" w:themeFill="accent4" w:themeFillTint="33"/>
    </w:tcPr>
    <w:tblStylePr w:type="firstRow">
      <w:rPr>
        <w:b/>
        <w:bCs/>
      </w:rPr>
      <w:tblPr/>
      <w:tcPr>
        <w:shd w:val="clear" w:color="auto" w:fill="EFDBB5" w:themeFill="accent4" w:themeFillTint="66"/>
      </w:tcPr>
    </w:tblStylePr>
    <w:tblStylePr w:type="lastRow">
      <w:rPr>
        <w:b/>
        <w:bCs/>
        <w:color w:val="545454" w:themeColor="text1"/>
      </w:rPr>
      <w:tblPr/>
      <w:tcPr>
        <w:shd w:val="clear" w:color="auto" w:fill="EFDBB5" w:themeFill="accent4" w:themeFillTint="66"/>
      </w:tcPr>
    </w:tblStylePr>
    <w:tblStylePr w:type="firstCol">
      <w:rPr>
        <w:color w:val="FFFFFF" w:themeColor="background1"/>
      </w:rPr>
      <w:tblPr/>
      <w:tcPr>
        <w:shd w:val="clear" w:color="auto" w:fill="B38225" w:themeFill="accent4" w:themeFillShade="BF"/>
      </w:tcPr>
    </w:tblStylePr>
    <w:tblStylePr w:type="lastCol">
      <w:rPr>
        <w:color w:val="FFFFFF" w:themeColor="background1"/>
      </w:rPr>
      <w:tblPr/>
      <w:tcPr>
        <w:shd w:val="clear" w:color="auto" w:fill="B38225" w:themeFill="accent4" w:themeFillShade="BF"/>
      </w:tcPr>
    </w:tblStylePr>
    <w:tblStylePr w:type="band1Vert">
      <w:tblPr/>
      <w:tcPr>
        <w:shd w:val="clear" w:color="auto" w:fill="ECD3A3" w:themeFill="accent4" w:themeFillTint="7F"/>
      </w:tcPr>
    </w:tblStylePr>
    <w:tblStylePr w:type="band1Horz">
      <w:tblPr/>
      <w:tcPr>
        <w:shd w:val="clear" w:color="auto" w:fill="ECD3A3" w:themeFill="accent4" w:themeFillTint="7F"/>
      </w:tcPr>
    </w:tblStylePr>
  </w:style>
  <w:style w:type="table" w:styleId="-55">
    <w:name w:val="Colorful Grid Accent 5"/>
    <w:basedOn w:val="a4"/>
    <w:semiHidden/>
    <w:unhideWhenUsed/>
    <w:rPr>
      <w:color w:val="545454" w:themeColor="text1"/>
    </w:rPr>
    <w:tblPr>
      <w:tblBorders>
        <w:insideH w:val="single" w:sz="4" w:space="0" w:color="FFFFFF" w:themeColor="background1"/>
      </w:tblBorders>
    </w:tblPr>
    <w:tcPr>
      <w:shd w:val="clear" w:color="auto" w:fill="E4E5F6" w:themeFill="accent5" w:themeFillTint="33"/>
    </w:tcPr>
    <w:tblStylePr w:type="firstRow">
      <w:rPr>
        <w:b/>
        <w:bCs/>
      </w:rPr>
      <w:tblPr/>
      <w:tcPr>
        <w:shd w:val="clear" w:color="auto" w:fill="CACCED" w:themeFill="accent5" w:themeFillTint="66"/>
      </w:tcPr>
    </w:tblStylePr>
    <w:tblStylePr w:type="lastRow">
      <w:rPr>
        <w:b/>
        <w:bCs/>
        <w:color w:val="545454" w:themeColor="text1"/>
      </w:rPr>
      <w:tblPr/>
      <w:tcPr>
        <w:shd w:val="clear" w:color="auto" w:fill="CACCED" w:themeFill="accent5" w:themeFillTint="66"/>
      </w:tcPr>
    </w:tblStylePr>
    <w:tblStylePr w:type="firstCol">
      <w:rPr>
        <w:color w:val="FFFFFF" w:themeColor="background1"/>
      </w:rPr>
      <w:tblPr/>
      <w:tcPr>
        <w:shd w:val="clear" w:color="auto" w:fill="3F49B9" w:themeFill="accent5" w:themeFillShade="BF"/>
      </w:tcPr>
    </w:tblStylePr>
    <w:tblStylePr w:type="lastCol">
      <w:rPr>
        <w:color w:val="FFFFFF" w:themeColor="background1"/>
      </w:rPr>
      <w:tblPr/>
      <w:tcPr>
        <w:shd w:val="clear" w:color="auto" w:fill="3F49B9" w:themeFill="accent5" w:themeFillShade="BF"/>
      </w:tcPr>
    </w:tblStylePr>
    <w:tblStylePr w:type="band1Vert">
      <w:tblPr/>
      <w:tcPr>
        <w:shd w:val="clear" w:color="auto" w:fill="BDC0E8" w:themeFill="accent5" w:themeFillTint="7F"/>
      </w:tcPr>
    </w:tblStylePr>
    <w:tblStylePr w:type="band1Horz">
      <w:tblPr/>
      <w:tcPr>
        <w:shd w:val="clear" w:color="auto" w:fill="BDC0E8" w:themeFill="accent5" w:themeFillTint="7F"/>
      </w:tcPr>
    </w:tblStylePr>
  </w:style>
  <w:style w:type="table" w:styleId="-65">
    <w:name w:val="Colorful Grid Accent 6"/>
    <w:basedOn w:val="a4"/>
    <w:semiHidden/>
    <w:unhideWhenUsed/>
    <w:rPr>
      <w:color w:val="545454" w:themeColor="text1"/>
    </w:rPr>
    <w:tblPr>
      <w:tblBorders>
        <w:insideH w:val="single" w:sz="4" w:space="0" w:color="FFFFFF" w:themeColor="background1"/>
      </w:tblBorders>
    </w:tblPr>
    <w:tcPr>
      <w:shd w:val="clear" w:color="auto" w:fill="EDEDED" w:themeFill="accent6" w:themeFillTint="33"/>
    </w:tcPr>
    <w:tblStylePr w:type="firstRow">
      <w:rPr>
        <w:b/>
        <w:bCs/>
      </w:rPr>
      <w:tblPr/>
      <w:tcPr>
        <w:shd w:val="clear" w:color="auto" w:fill="DBDBDB" w:themeFill="accent6" w:themeFillTint="66"/>
      </w:tcPr>
    </w:tblStylePr>
    <w:tblStylePr w:type="lastRow">
      <w:rPr>
        <w:b/>
        <w:bCs/>
        <w:color w:val="545454" w:themeColor="text1"/>
      </w:rPr>
      <w:tblPr/>
      <w:tcPr>
        <w:shd w:val="clear" w:color="auto" w:fill="DBDBDB" w:themeFill="accent6" w:themeFillTint="66"/>
      </w:tcPr>
    </w:tblStylePr>
    <w:tblStylePr w:type="firstCol">
      <w:rPr>
        <w:color w:val="FFFFFF" w:themeColor="background1"/>
      </w:rPr>
      <w:tblPr/>
      <w:tcPr>
        <w:shd w:val="clear" w:color="auto" w:fill="7C7C7C" w:themeFill="accent6" w:themeFillShade="BF"/>
      </w:tcPr>
    </w:tblStylePr>
    <w:tblStylePr w:type="lastCol">
      <w:rPr>
        <w:color w:val="FFFFFF" w:themeColor="background1"/>
      </w:rPr>
      <w:tblPr/>
      <w:tcPr>
        <w:shd w:val="clear" w:color="auto" w:fill="7C7C7C" w:themeFill="accent6" w:themeFillShade="BF"/>
      </w:tcPr>
    </w:tblStylePr>
    <w:tblStylePr w:type="band1Vert">
      <w:tblPr/>
      <w:tcPr>
        <w:shd w:val="clear" w:color="auto" w:fill="D2D2D2" w:themeFill="accent6" w:themeFillTint="7F"/>
      </w:tcPr>
    </w:tblStylePr>
    <w:tblStylePr w:type="band1Horz">
      <w:tblPr/>
      <w:tcPr>
        <w:shd w:val="clear" w:color="auto" w:fill="D2D2D2" w:themeFill="accent6" w:themeFillTint="7F"/>
      </w:tcPr>
    </w:tblStylePr>
  </w:style>
  <w:style w:type="character" w:styleId="affff8">
    <w:name w:val="Strong"/>
    <w:basedOn w:val="a3"/>
    <w:uiPriority w:val="22"/>
    <w:qFormat/>
    <w:rPr>
      <w:rFonts w:ascii="Microsoft YaHei UI" w:eastAsia="Microsoft YaHei UI" w:hAnsi="Microsoft YaHei UI"/>
      <w:b/>
      <w:bCs/>
    </w:rPr>
  </w:style>
  <w:style w:type="character" w:styleId="affff9">
    <w:name w:val="endnote reference"/>
    <w:basedOn w:val="a3"/>
    <w:semiHidden/>
    <w:unhideWhenUsed/>
    <w:rPr>
      <w:rFonts w:ascii="Microsoft YaHei UI" w:eastAsia="Microsoft YaHei UI" w:hAnsi="Microsoft YaHei UI"/>
      <w:vertAlign w:val="superscript"/>
    </w:rPr>
  </w:style>
  <w:style w:type="character" w:styleId="affffa">
    <w:name w:val="page number"/>
    <w:basedOn w:val="a3"/>
    <w:semiHidden/>
    <w:unhideWhenUsed/>
    <w:rPr>
      <w:rFonts w:ascii="Microsoft YaHei UI" w:eastAsia="Microsoft YaHei UI" w:hAnsi="Microsoft YaHei UI"/>
    </w:rPr>
  </w:style>
  <w:style w:type="character" w:styleId="affffb">
    <w:name w:val="FollowedHyperlink"/>
    <w:basedOn w:val="a3"/>
    <w:semiHidden/>
    <w:unhideWhenUsed/>
    <w:qFormat/>
    <w:rPr>
      <w:rFonts w:ascii="Microsoft YaHei UI" w:eastAsia="Microsoft YaHei UI" w:hAnsi="Microsoft YaHei UI"/>
      <w:color w:val="F03C01" w:themeColor="followedHyperlink"/>
      <w:u w:val="single"/>
    </w:rPr>
  </w:style>
  <w:style w:type="character" w:styleId="affffc">
    <w:name w:val="Emphasis"/>
    <w:basedOn w:val="a3"/>
    <w:rPr>
      <w:rFonts w:ascii="Microsoft YaHei UI" w:eastAsia="Microsoft YaHei UI" w:hAnsi="Microsoft YaHei UI"/>
      <w:i/>
      <w:iCs/>
    </w:rPr>
  </w:style>
  <w:style w:type="character" w:styleId="affffd">
    <w:name w:val="line number"/>
    <w:basedOn w:val="a3"/>
    <w:semiHidden/>
    <w:unhideWhenUsed/>
    <w:rPr>
      <w:rFonts w:ascii="Microsoft YaHei UI" w:eastAsia="Microsoft YaHei UI" w:hAnsi="Microsoft YaHei UI"/>
    </w:rPr>
  </w:style>
  <w:style w:type="character" w:styleId="HTML3">
    <w:name w:val="HTML Definition"/>
    <w:basedOn w:val="a3"/>
    <w:semiHidden/>
    <w:unhideWhenUsed/>
    <w:rPr>
      <w:rFonts w:ascii="Microsoft YaHei UI" w:eastAsia="Microsoft YaHei UI" w:hAnsi="Microsoft YaHei UI"/>
      <w:i/>
      <w:iCs/>
    </w:rPr>
  </w:style>
  <w:style w:type="character" w:styleId="HTML4">
    <w:name w:val="HTML Typewriter"/>
    <w:basedOn w:val="a3"/>
    <w:semiHidden/>
    <w:unhideWhenUsed/>
    <w:rPr>
      <w:rFonts w:ascii="Microsoft YaHei UI" w:eastAsia="Microsoft YaHei UI" w:hAnsi="Microsoft YaHei UI"/>
      <w:sz w:val="20"/>
      <w:szCs w:val="20"/>
    </w:rPr>
  </w:style>
  <w:style w:type="character" w:styleId="HTML5">
    <w:name w:val="HTML Acronym"/>
    <w:basedOn w:val="a3"/>
    <w:semiHidden/>
    <w:unhideWhenUsed/>
    <w:rPr>
      <w:rFonts w:ascii="Microsoft YaHei UI" w:eastAsia="Microsoft YaHei UI" w:hAnsi="Microsoft YaHei UI"/>
    </w:rPr>
  </w:style>
  <w:style w:type="character" w:styleId="HTML6">
    <w:name w:val="HTML Variable"/>
    <w:basedOn w:val="a3"/>
    <w:semiHidden/>
    <w:unhideWhenUsed/>
    <w:rPr>
      <w:rFonts w:ascii="Microsoft YaHei UI" w:eastAsia="Microsoft YaHei UI" w:hAnsi="Microsoft YaHei UI"/>
      <w:i/>
      <w:iCs/>
    </w:rPr>
  </w:style>
  <w:style w:type="character" w:styleId="affffe">
    <w:name w:val="Hyperlink"/>
    <w:basedOn w:val="a3"/>
    <w:unhideWhenUsed/>
    <w:qFormat/>
    <w:rPr>
      <w:rFonts w:ascii="Microsoft YaHei UI" w:eastAsia="Microsoft YaHei UI" w:hAnsi="Microsoft YaHei UI"/>
      <w:color w:val="4A8097" w:themeColor="hyperlink"/>
      <w:u w:val="single"/>
    </w:rPr>
  </w:style>
  <w:style w:type="character" w:styleId="HTML7">
    <w:name w:val="HTML Code"/>
    <w:basedOn w:val="a3"/>
    <w:semiHidden/>
    <w:unhideWhenUsed/>
    <w:rPr>
      <w:rFonts w:ascii="Microsoft YaHei UI" w:eastAsia="Microsoft YaHei UI" w:hAnsi="Microsoft YaHei UI"/>
      <w:sz w:val="20"/>
      <w:szCs w:val="20"/>
    </w:rPr>
  </w:style>
  <w:style w:type="character" w:styleId="afffff">
    <w:name w:val="annotation reference"/>
    <w:basedOn w:val="a3"/>
    <w:semiHidden/>
    <w:unhideWhenUsed/>
    <w:rPr>
      <w:rFonts w:ascii="Microsoft YaHei UI" w:eastAsia="Microsoft YaHei UI" w:hAnsi="Microsoft YaHei UI"/>
      <w:sz w:val="16"/>
      <w:szCs w:val="16"/>
    </w:rPr>
  </w:style>
  <w:style w:type="character" w:styleId="HTML8">
    <w:name w:val="HTML Cite"/>
    <w:basedOn w:val="a3"/>
    <w:semiHidden/>
    <w:unhideWhenUsed/>
    <w:rPr>
      <w:rFonts w:ascii="Microsoft YaHei UI" w:eastAsia="Microsoft YaHei UI" w:hAnsi="Microsoft YaHei UI"/>
      <w:i/>
      <w:iCs/>
    </w:rPr>
  </w:style>
  <w:style w:type="character" w:styleId="afffff0">
    <w:name w:val="footnote reference"/>
    <w:basedOn w:val="a3"/>
    <w:semiHidden/>
    <w:unhideWhenUsed/>
    <w:qFormat/>
    <w:rPr>
      <w:rFonts w:ascii="Microsoft YaHei UI" w:eastAsia="Microsoft YaHei UI" w:hAnsi="Microsoft YaHei UI"/>
      <w:vertAlign w:val="superscript"/>
    </w:rPr>
  </w:style>
  <w:style w:type="character" w:styleId="HTML9">
    <w:name w:val="HTML Keyboard"/>
    <w:basedOn w:val="a3"/>
    <w:semiHidden/>
    <w:unhideWhenUsed/>
    <w:rPr>
      <w:rFonts w:ascii="Microsoft YaHei UI" w:eastAsia="Microsoft YaHei UI" w:hAnsi="Microsoft YaHei UI"/>
      <w:sz w:val="20"/>
      <w:szCs w:val="20"/>
    </w:rPr>
  </w:style>
  <w:style w:type="character" w:styleId="HTMLa">
    <w:name w:val="HTML Sample"/>
    <w:basedOn w:val="a3"/>
    <w:semiHidden/>
    <w:unhideWhenUsed/>
    <w:rPr>
      <w:rFonts w:ascii="Microsoft YaHei UI" w:eastAsia="Microsoft YaHei UI" w:hAnsi="Microsoft YaHei UI"/>
      <w:sz w:val="24"/>
      <w:szCs w:val="24"/>
    </w:rPr>
  </w:style>
  <w:style w:type="character" w:customStyle="1" w:styleId="affb">
    <w:name w:val="页眉 字符"/>
    <w:basedOn w:val="a3"/>
    <w:link w:val="affa"/>
    <w:uiPriority w:val="99"/>
    <w:rPr>
      <w:rFonts w:ascii="Microsoft YaHei UI" w:eastAsia="Microsoft YaHei UI" w:hAnsi="Microsoft YaHei UI"/>
    </w:rPr>
  </w:style>
  <w:style w:type="character" w:customStyle="1" w:styleId="aff8">
    <w:name w:val="页脚 字符"/>
    <w:basedOn w:val="a3"/>
    <w:link w:val="aff7"/>
    <w:uiPriority w:val="99"/>
    <w:rPr>
      <w:rFonts w:ascii="Microsoft YaHei UI" w:eastAsia="Microsoft YaHei UI" w:hAnsi="Microsoft YaHei UI"/>
    </w:rPr>
  </w:style>
  <w:style w:type="paragraph" w:customStyle="1" w:styleId="afffff1">
    <w:name w:val="清单"/>
    <w:basedOn w:val="a2"/>
    <w:qFormat/>
    <w:pPr>
      <w:spacing w:line="240" w:lineRule="auto"/>
      <w:ind w:left="357" w:hanging="357"/>
    </w:pPr>
  </w:style>
  <w:style w:type="paragraph" w:customStyle="1" w:styleId="21">
    <w:name w:val="项目符号 2"/>
    <w:basedOn w:val="a2"/>
    <w:pPr>
      <w:numPr>
        <w:numId w:val="11"/>
      </w:numPr>
    </w:pPr>
  </w:style>
  <w:style w:type="paragraph" w:styleId="a1">
    <w:name w:val="List Paragraph"/>
    <w:basedOn w:val="a2"/>
    <w:uiPriority w:val="34"/>
    <w:pPr>
      <w:numPr>
        <w:numId w:val="12"/>
      </w:numPr>
      <w:contextualSpacing/>
    </w:pPr>
  </w:style>
  <w:style w:type="character" w:customStyle="1" w:styleId="aff6">
    <w:name w:val="批注框文本 字符"/>
    <w:basedOn w:val="a3"/>
    <w:link w:val="aff5"/>
    <w:semiHidden/>
    <w:rPr>
      <w:rFonts w:ascii="Microsoft YaHei UI" w:eastAsia="Microsoft YaHei UI" w:hAnsi="Microsoft YaHei UI" w:cs="Tahoma"/>
      <w:sz w:val="16"/>
      <w:szCs w:val="16"/>
    </w:rPr>
  </w:style>
  <w:style w:type="character" w:customStyle="1" w:styleId="70">
    <w:name w:val="标题 7 字符"/>
    <w:basedOn w:val="a3"/>
    <w:link w:val="7"/>
    <w:semiHidden/>
    <w:rPr>
      <w:rFonts w:ascii="Microsoft YaHei UI" w:eastAsia="Microsoft YaHei UI" w:hAnsi="Microsoft YaHei UI" w:cstheme="majorBidi"/>
      <w:i/>
      <w:iCs/>
      <w:color w:val="3B6522" w:themeColor="accent1" w:themeShade="80"/>
    </w:rPr>
  </w:style>
  <w:style w:type="character" w:customStyle="1" w:styleId="80">
    <w:name w:val="标题 8 字符"/>
    <w:basedOn w:val="a3"/>
    <w:link w:val="8"/>
    <w:semiHidden/>
    <w:rPr>
      <w:rFonts w:ascii="Microsoft YaHei UI" w:eastAsia="Microsoft YaHei UI" w:hAnsi="Microsoft YaHei UI" w:cstheme="majorBidi"/>
      <w:color w:val="6D6D6D" w:themeColor="text1" w:themeTint="D9"/>
      <w:sz w:val="21"/>
      <w:szCs w:val="21"/>
    </w:rPr>
  </w:style>
  <w:style w:type="character" w:customStyle="1" w:styleId="90">
    <w:name w:val="标题 9 字符"/>
    <w:basedOn w:val="a3"/>
    <w:link w:val="9"/>
    <w:semiHidden/>
    <w:rPr>
      <w:rFonts w:ascii="Microsoft YaHei UI" w:eastAsia="Microsoft YaHei UI" w:hAnsi="Microsoft YaHei UI" w:cstheme="majorBidi"/>
      <w:i/>
      <w:iCs/>
      <w:color w:val="6D6D6D" w:themeColor="text1" w:themeTint="D9"/>
      <w:sz w:val="21"/>
      <w:szCs w:val="21"/>
    </w:rPr>
  </w:style>
  <w:style w:type="paragraph" w:customStyle="1" w:styleId="1d">
    <w:name w:val="书目1"/>
    <w:basedOn w:val="a2"/>
    <w:next w:val="a2"/>
    <w:semiHidden/>
    <w:unhideWhenUsed/>
  </w:style>
  <w:style w:type="character" w:customStyle="1" w:styleId="afa">
    <w:name w:val="正文文本 字符"/>
    <w:basedOn w:val="a3"/>
    <w:link w:val="af9"/>
    <w:semiHidden/>
    <w:rPr>
      <w:rFonts w:ascii="Microsoft YaHei UI" w:eastAsia="Microsoft YaHei UI" w:hAnsi="Microsoft YaHei UI"/>
    </w:rPr>
  </w:style>
  <w:style w:type="character" w:customStyle="1" w:styleId="27">
    <w:name w:val="正文文本 2 字符"/>
    <w:basedOn w:val="a3"/>
    <w:link w:val="26"/>
    <w:semiHidden/>
    <w:rPr>
      <w:rFonts w:ascii="Microsoft YaHei UI" w:eastAsia="Microsoft YaHei UI" w:hAnsi="Microsoft YaHei UI"/>
    </w:rPr>
  </w:style>
  <w:style w:type="character" w:customStyle="1" w:styleId="34">
    <w:name w:val="正文文本 3 字符"/>
    <w:basedOn w:val="a3"/>
    <w:link w:val="33"/>
    <w:semiHidden/>
    <w:rPr>
      <w:rFonts w:ascii="Microsoft YaHei UI" w:eastAsia="Microsoft YaHei UI" w:hAnsi="Microsoft YaHei UI"/>
      <w:sz w:val="16"/>
      <w:szCs w:val="16"/>
    </w:rPr>
  </w:style>
  <w:style w:type="character" w:customStyle="1" w:styleId="afffb">
    <w:name w:val="正文文本首行缩进 字符"/>
    <w:basedOn w:val="afa"/>
    <w:link w:val="afffa"/>
    <w:semiHidden/>
    <w:rPr>
      <w:rFonts w:ascii="Microsoft YaHei UI" w:eastAsia="Microsoft YaHei UI" w:hAnsi="Microsoft YaHei UI"/>
    </w:rPr>
  </w:style>
  <w:style w:type="character" w:customStyle="1" w:styleId="afc">
    <w:name w:val="正文文本缩进 字符"/>
    <w:basedOn w:val="a3"/>
    <w:link w:val="afb"/>
    <w:semiHidden/>
    <w:rPr>
      <w:rFonts w:ascii="Microsoft YaHei UI" w:eastAsia="Microsoft YaHei UI" w:hAnsi="Microsoft YaHei UI"/>
    </w:rPr>
  </w:style>
  <w:style w:type="character" w:customStyle="1" w:styleId="2b">
    <w:name w:val="正文文本首行缩进 2 字符"/>
    <w:basedOn w:val="afc"/>
    <w:link w:val="2a"/>
    <w:semiHidden/>
    <w:qFormat/>
    <w:rPr>
      <w:rFonts w:ascii="Microsoft YaHei UI" w:eastAsia="Microsoft YaHei UI" w:hAnsi="Microsoft YaHei UI"/>
    </w:rPr>
  </w:style>
  <w:style w:type="character" w:customStyle="1" w:styleId="25">
    <w:name w:val="正文文本缩进 2 字符"/>
    <w:basedOn w:val="a3"/>
    <w:link w:val="24"/>
    <w:semiHidden/>
    <w:rPr>
      <w:rFonts w:ascii="Microsoft YaHei UI" w:eastAsia="Microsoft YaHei UI" w:hAnsi="Microsoft YaHei UI"/>
    </w:rPr>
  </w:style>
  <w:style w:type="character" w:customStyle="1" w:styleId="37">
    <w:name w:val="正文文本缩进 3 字符"/>
    <w:basedOn w:val="a3"/>
    <w:link w:val="36"/>
    <w:semiHidden/>
    <w:qFormat/>
    <w:rPr>
      <w:rFonts w:ascii="Microsoft YaHei UI" w:eastAsia="Microsoft YaHei UI" w:hAnsi="Microsoft YaHei UI"/>
      <w:sz w:val="16"/>
      <w:szCs w:val="16"/>
    </w:rPr>
  </w:style>
  <w:style w:type="character" w:customStyle="1" w:styleId="1e">
    <w:name w:val="书籍标题1"/>
    <w:basedOn w:val="a3"/>
    <w:rPr>
      <w:rFonts w:ascii="Microsoft YaHei UI" w:eastAsia="Microsoft YaHei UI" w:hAnsi="Microsoft YaHei UI"/>
      <w:b/>
      <w:bCs/>
      <w:i/>
      <w:iCs/>
      <w:spacing w:val="5"/>
    </w:rPr>
  </w:style>
  <w:style w:type="character" w:customStyle="1" w:styleId="af8">
    <w:name w:val="结束语 字符"/>
    <w:basedOn w:val="a3"/>
    <w:link w:val="af7"/>
    <w:semiHidden/>
    <w:rPr>
      <w:rFonts w:ascii="Microsoft YaHei UI" w:eastAsia="Microsoft YaHei UI" w:hAnsi="Microsoft YaHei UI"/>
    </w:rPr>
  </w:style>
  <w:style w:type="character" w:customStyle="1" w:styleId="af4">
    <w:name w:val="批注文字 字符"/>
    <w:basedOn w:val="a3"/>
    <w:link w:val="af3"/>
    <w:semiHidden/>
    <w:rPr>
      <w:rFonts w:ascii="Microsoft YaHei UI" w:eastAsia="Microsoft YaHei UI" w:hAnsi="Microsoft YaHei UI"/>
      <w:sz w:val="20"/>
      <w:szCs w:val="20"/>
    </w:rPr>
  </w:style>
  <w:style w:type="character" w:customStyle="1" w:styleId="afff9">
    <w:name w:val="批注主题 字符"/>
    <w:basedOn w:val="af4"/>
    <w:link w:val="afff8"/>
    <w:semiHidden/>
    <w:rPr>
      <w:rFonts w:ascii="Microsoft YaHei UI" w:eastAsia="Microsoft YaHei UI" w:hAnsi="Microsoft YaHei UI"/>
      <w:b/>
      <w:bCs/>
      <w:sz w:val="20"/>
      <w:szCs w:val="20"/>
    </w:rPr>
  </w:style>
  <w:style w:type="character" w:customStyle="1" w:styleId="aff2">
    <w:name w:val="日期 字符"/>
    <w:basedOn w:val="a3"/>
    <w:link w:val="aff1"/>
    <w:semiHidden/>
    <w:rPr>
      <w:rFonts w:ascii="Microsoft YaHei UI" w:eastAsia="Microsoft YaHei UI" w:hAnsi="Microsoft YaHei UI"/>
    </w:rPr>
  </w:style>
  <w:style w:type="character" w:customStyle="1" w:styleId="af1">
    <w:name w:val="文档结构图 字符"/>
    <w:basedOn w:val="a3"/>
    <w:link w:val="af0"/>
    <w:semiHidden/>
    <w:rPr>
      <w:rFonts w:ascii="Microsoft YaHei UI" w:eastAsia="Microsoft YaHei UI" w:hAnsi="Microsoft YaHei UI" w:cs="Segoe UI"/>
      <w:sz w:val="16"/>
      <w:szCs w:val="16"/>
    </w:rPr>
  </w:style>
  <w:style w:type="character" w:customStyle="1" w:styleId="ac">
    <w:name w:val="电子邮件签名 字符"/>
    <w:basedOn w:val="a3"/>
    <w:link w:val="ab"/>
    <w:semiHidden/>
    <w:rPr>
      <w:rFonts w:ascii="Microsoft YaHei UI" w:eastAsia="Microsoft YaHei UI" w:hAnsi="Microsoft YaHei UI"/>
    </w:rPr>
  </w:style>
  <w:style w:type="character" w:customStyle="1" w:styleId="aff4">
    <w:name w:val="尾注文本 字符"/>
    <w:basedOn w:val="a3"/>
    <w:link w:val="aff3"/>
    <w:semiHidden/>
    <w:rPr>
      <w:rFonts w:ascii="Microsoft YaHei UI" w:eastAsia="Microsoft YaHei UI" w:hAnsi="Microsoft YaHei UI"/>
      <w:sz w:val="20"/>
      <w:szCs w:val="20"/>
    </w:rPr>
  </w:style>
  <w:style w:type="character" w:customStyle="1" w:styleId="afff2">
    <w:name w:val="脚注文本 字符"/>
    <w:basedOn w:val="a3"/>
    <w:link w:val="afff1"/>
    <w:semiHidden/>
    <w:rPr>
      <w:rFonts w:ascii="Microsoft YaHei UI" w:eastAsia="Microsoft YaHei UI" w:hAnsi="Microsoft YaHei UI"/>
      <w:sz w:val="20"/>
      <w:szCs w:val="20"/>
    </w:rPr>
  </w:style>
  <w:style w:type="table" w:customStyle="1" w:styleId="110">
    <w:name w:val="网格表 1 浅色1"/>
    <w:basedOn w:val="a4"/>
    <w:uiPriority w:val="46"/>
    <w:tblPr>
      <w:tblBorders>
        <w:top w:val="single" w:sz="4" w:space="0" w:color="BABABA" w:themeColor="text1" w:themeTint="66"/>
        <w:left w:val="single" w:sz="4" w:space="0" w:color="BABABA" w:themeColor="text1" w:themeTint="66"/>
        <w:bottom w:val="single" w:sz="4" w:space="0" w:color="BABABA" w:themeColor="text1" w:themeTint="66"/>
        <w:right w:val="single" w:sz="4" w:space="0" w:color="BABABA" w:themeColor="text1" w:themeTint="66"/>
        <w:insideH w:val="single" w:sz="4" w:space="0" w:color="BABABA" w:themeColor="text1" w:themeTint="66"/>
        <w:insideV w:val="single" w:sz="4" w:space="0" w:color="BABABA" w:themeColor="text1" w:themeTint="66"/>
      </w:tblBorders>
    </w:tblPr>
    <w:tblStylePr w:type="firstRow">
      <w:rPr>
        <w:b/>
        <w:bCs/>
      </w:rPr>
      <w:tblPr/>
      <w:tcPr>
        <w:tcBorders>
          <w:bottom w:val="single" w:sz="12" w:space="0" w:color="989898" w:themeColor="text1" w:themeTint="99"/>
        </w:tcBorders>
      </w:tcPr>
    </w:tblStylePr>
    <w:tblStylePr w:type="lastRow">
      <w:rPr>
        <w:b/>
        <w:bCs/>
      </w:rPr>
      <w:tblPr/>
      <w:tcPr>
        <w:tcBorders>
          <w:top w:val="double" w:sz="2" w:space="0" w:color="989898" w:themeColor="text1" w:themeTint="99"/>
        </w:tcBorders>
      </w:tcPr>
    </w:tblStylePr>
    <w:tblStylePr w:type="firstCol">
      <w:rPr>
        <w:b/>
        <w:bCs/>
      </w:rPr>
    </w:tblStylePr>
    <w:tblStylePr w:type="lastCol">
      <w:rPr>
        <w:b/>
        <w:bCs/>
      </w:rPr>
    </w:tblStylePr>
  </w:style>
  <w:style w:type="table" w:customStyle="1" w:styleId="1-110">
    <w:name w:val="网格表 1 浅色 - 着色 11"/>
    <w:basedOn w:val="a4"/>
    <w:uiPriority w:val="46"/>
    <w:tblPr>
      <w:tblBorders>
        <w:top w:val="single" w:sz="4" w:space="0" w:color="C9E6B7" w:themeColor="accent1" w:themeTint="66"/>
        <w:left w:val="single" w:sz="4" w:space="0" w:color="C9E6B7" w:themeColor="accent1" w:themeTint="66"/>
        <w:bottom w:val="single" w:sz="4" w:space="0" w:color="C9E6B7" w:themeColor="accent1" w:themeTint="66"/>
        <w:right w:val="single" w:sz="4" w:space="0" w:color="C9E6B7" w:themeColor="accent1" w:themeTint="66"/>
        <w:insideH w:val="single" w:sz="4" w:space="0" w:color="C9E6B7" w:themeColor="accent1" w:themeTint="66"/>
        <w:insideV w:val="single" w:sz="4" w:space="0" w:color="C9E6B7" w:themeColor="accent1" w:themeTint="66"/>
      </w:tblBorders>
    </w:tblPr>
    <w:tblStylePr w:type="firstRow">
      <w:rPr>
        <w:b/>
        <w:bCs/>
      </w:rPr>
      <w:tblPr/>
      <w:tcPr>
        <w:tcBorders>
          <w:bottom w:val="single" w:sz="12" w:space="0" w:color="AEDA94" w:themeColor="accent1" w:themeTint="99"/>
        </w:tcBorders>
      </w:tcPr>
    </w:tblStylePr>
    <w:tblStylePr w:type="lastRow">
      <w:rPr>
        <w:b/>
        <w:bCs/>
      </w:rPr>
      <w:tblPr/>
      <w:tcPr>
        <w:tcBorders>
          <w:top w:val="double" w:sz="2" w:space="0" w:color="AEDA94" w:themeColor="accent1" w:themeTint="99"/>
        </w:tcBorders>
      </w:tcPr>
    </w:tblStylePr>
    <w:tblStylePr w:type="firstCol">
      <w:rPr>
        <w:b/>
        <w:bCs/>
      </w:rPr>
    </w:tblStylePr>
    <w:tblStylePr w:type="lastCol">
      <w:rPr>
        <w:b/>
        <w:bCs/>
      </w:rPr>
    </w:tblStylePr>
  </w:style>
  <w:style w:type="table" w:customStyle="1" w:styleId="1-210">
    <w:name w:val="网格表 1 浅色 - 着色 21"/>
    <w:basedOn w:val="a4"/>
    <w:uiPriority w:val="46"/>
    <w:tblPr>
      <w:tblBorders>
        <w:top w:val="single" w:sz="4" w:space="0" w:color="C8EAF7" w:themeColor="accent2" w:themeTint="66"/>
        <w:left w:val="single" w:sz="4" w:space="0" w:color="C8EAF7" w:themeColor="accent2" w:themeTint="66"/>
        <w:bottom w:val="single" w:sz="4" w:space="0" w:color="C8EAF7" w:themeColor="accent2" w:themeTint="66"/>
        <w:right w:val="single" w:sz="4" w:space="0" w:color="C8EAF7" w:themeColor="accent2" w:themeTint="66"/>
        <w:insideH w:val="single" w:sz="4" w:space="0" w:color="C8EAF7" w:themeColor="accent2" w:themeTint="66"/>
        <w:insideV w:val="single" w:sz="4" w:space="0" w:color="C8EAF7" w:themeColor="accent2" w:themeTint="66"/>
      </w:tblBorders>
    </w:tblPr>
    <w:tblStylePr w:type="firstRow">
      <w:rPr>
        <w:b/>
        <w:bCs/>
      </w:rPr>
      <w:tblPr/>
      <w:tcPr>
        <w:tcBorders>
          <w:bottom w:val="single" w:sz="12" w:space="0" w:color="ADDFF4" w:themeColor="accent2" w:themeTint="99"/>
        </w:tcBorders>
      </w:tcPr>
    </w:tblStylePr>
    <w:tblStylePr w:type="lastRow">
      <w:rPr>
        <w:b/>
        <w:bCs/>
      </w:rPr>
      <w:tblPr/>
      <w:tcPr>
        <w:tcBorders>
          <w:top w:val="double" w:sz="2" w:space="0" w:color="ADDFF4" w:themeColor="accent2" w:themeTint="99"/>
        </w:tcBorders>
      </w:tcPr>
    </w:tblStylePr>
    <w:tblStylePr w:type="firstCol">
      <w:rPr>
        <w:b/>
        <w:bCs/>
      </w:rPr>
    </w:tblStylePr>
    <w:tblStylePr w:type="lastCol">
      <w:rPr>
        <w:b/>
        <w:bCs/>
      </w:rPr>
    </w:tblStylePr>
  </w:style>
  <w:style w:type="table" w:customStyle="1" w:styleId="1-310">
    <w:name w:val="网格表 1 浅色 - 着色 31"/>
    <w:basedOn w:val="a4"/>
    <w:uiPriority w:val="46"/>
    <w:tblPr>
      <w:tblBorders>
        <w:top w:val="single" w:sz="4" w:space="0" w:color="F3BEAB" w:themeColor="accent3" w:themeTint="66"/>
        <w:left w:val="single" w:sz="4" w:space="0" w:color="F3BEAB" w:themeColor="accent3" w:themeTint="66"/>
        <w:bottom w:val="single" w:sz="4" w:space="0" w:color="F3BEAB" w:themeColor="accent3" w:themeTint="66"/>
        <w:right w:val="single" w:sz="4" w:space="0" w:color="F3BEAB" w:themeColor="accent3" w:themeTint="66"/>
        <w:insideH w:val="single" w:sz="4" w:space="0" w:color="F3BEAB" w:themeColor="accent3" w:themeTint="66"/>
        <w:insideV w:val="single" w:sz="4" w:space="0" w:color="F3BEAB" w:themeColor="accent3" w:themeTint="66"/>
      </w:tblBorders>
    </w:tblPr>
    <w:tblStylePr w:type="firstRow">
      <w:rPr>
        <w:b/>
        <w:bCs/>
      </w:rPr>
      <w:tblPr/>
      <w:tcPr>
        <w:tcBorders>
          <w:bottom w:val="single" w:sz="12" w:space="0" w:color="ED9F82" w:themeColor="accent3" w:themeTint="99"/>
        </w:tcBorders>
      </w:tcPr>
    </w:tblStylePr>
    <w:tblStylePr w:type="lastRow">
      <w:rPr>
        <w:b/>
        <w:bCs/>
      </w:rPr>
      <w:tblPr/>
      <w:tcPr>
        <w:tcBorders>
          <w:top w:val="double" w:sz="2" w:space="0" w:color="ED9F82" w:themeColor="accent3" w:themeTint="99"/>
        </w:tcBorders>
      </w:tcPr>
    </w:tblStylePr>
    <w:tblStylePr w:type="firstCol">
      <w:rPr>
        <w:b/>
        <w:bCs/>
      </w:rPr>
    </w:tblStylePr>
    <w:tblStylePr w:type="lastCol">
      <w:rPr>
        <w:b/>
        <w:bCs/>
      </w:rPr>
    </w:tblStylePr>
  </w:style>
  <w:style w:type="table" w:customStyle="1" w:styleId="1-410">
    <w:name w:val="网格表 1 浅色 - 着色 41"/>
    <w:basedOn w:val="a4"/>
    <w:uiPriority w:val="46"/>
    <w:tblPr>
      <w:tblBorders>
        <w:top w:val="single" w:sz="4" w:space="0" w:color="EFDBB5" w:themeColor="accent4" w:themeTint="66"/>
        <w:left w:val="single" w:sz="4" w:space="0" w:color="EFDBB5" w:themeColor="accent4" w:themeTint="66"/>
        <w:bottom w:val="single" w:sz="4" w:space="0" w:color="EFDBB5" w:themeColor="accent4" w:themeTint="66"/>
        <w:right w:val="single" w:sz="4" w:space="0" w:color="EFDBB5" w:themeColor="accent4" w:themeTint="66"/>
        <w:insideH w:val="single" w:sz="4" w:space="0" w:color="EFDBB5" w:themeColor="accent4" w:themeTint="66"/>
        <w:insideV w:val="single" w:sz="4" w:space="0" w:color="EFDBB5" w:themeColor="accent4" w:themeTint="66"/>
      </w:tblBorders>
    </w:tblPr>
    <w:tblStylePr w:type="firstRow">
      <w:rPr>
        <w:b/>
        <w:bCs/>
      </w:rPr>
      <w:tblPr/>
      <w:tcPr>
        <w:tcBorders>
          <w:bottom w:val="single" w:sz="12" w:space="0" w:color="E8CA91" w:themeColor="accent4" w:themeTint="99"/>
        </w:tcBorders>
      </w:tcPr>
    </w:tblStylePr>
    <w:tblStylePr w:type="lastRow">
      <w:rPr>
        <w:b/>
        <w:bCs/>
      </w:rPr>
      <w:tblPr/>
      <w:tcPr>
        <w:tcBorders>
          <w:top w:val="double" w:sz="2" w:space="0" w:color="E8CA91" w:themeColor="accent4" w:themeTint="99"/>
        </w:tcBorders>
      </w:tcPr>
    </w:tblStylePr>
    <w:tblStylePr w:type="firstCol">
      <w:rPr>
        <w:b/>
        <w:bCs/>
      </w:rPr>
    </w:tblStylePr>
    <w:tblStylePr w:type="lastCol">
      <w:rPr>
        <w:b/>
        <w:bCs/>
      </w:rPr>
    </w:tblStylePr>
  </w:style>
  <w:style w:type="table" w:customStyle="1" w:styleId="1-510">
    <w:name w:val="网格表 1 浅色 - 着色 51"/>
    <w:basedOn w:val="a4"/>
    <w:uiPriority w:val="46"/>
    <w:tblPr>
      <w:tblBorders>
        <w:top w:val="single" w:sz="4" w:space="0" w:color="CACCED" w:themeColor="accent5" w:themeTint="66"/>
        <w:left w:val="single" w:sz="4" w:space="0" w:color="CACCED" w:themeColor="accent5" w:themeTint="66"/>
        <w:bottom w:val="single" w:sz="4" w:space="0" w:color="CACCED" w:themeColor="accent5" w:themeTint="66"/>
        <w:right w:val="single" w:sz="4" w:space="0" w:color="CACCED" w:themeColor="accent5" w:themeTint="66"/>
        <w:insideH w:val="single" w:sz="4" w:space="0" w:color="CACCED" w:themeColor="accent5" w:themeTint="66"/>
        <w:insideV w:val="single" w:sz="4" w:space="0" w:color="CACCED" w:themeColor="accent5" w:themeTint="66"/>
      </w:tblBorders>
    </w:tblPr>
    <w:tblStylePr w:type="firstRow">
      <w:rPr>
        <w:b/>
        <w:bCs/>
      </w:rPr>
      <w:tblPr/>
      <w:tcPr>
        <w:tcBorders>
          <w:bottom w:val="single" w:sz="12" w:space="0" w:color="AFB3E4" w:themeColor="accent5" w:themeTint="99"/>
        </w:tcBorders>
      </w:tcPr>
    </w:tblStylePr>
    <w:tblStylePr w:type="lastRow">
      <w:rPr>
        <w:b/>
        <w:bCs/>
      </w:rPr>
      <w:tblPr/>
      <w:tcPr>
        <w:tcBorders>
          <w:top w:val="double" w:sz="2" w:space="0" w:color="AFB3E4" w:themeColor="accent5" w:themeTint="99"/>
        </w:tcBorders>
      </w:tcPr>
    </w:tblStylePr>
    <w:tblStylePr w:type="firstCol">
      <w:rPr>
        <w:b/>
        <w:bCs/>
      </w:rPr>
    </w:tblStylePr>
    <w:tblStylePr w:type="lastCol">
      <w:rPr>
        <w:b/>
        <w:bCs/>
      </w:rPr>
    </w:tblStylePr>
  </w:style>
  <w:style w:type="table" w:customStyle="1" w:styleId="1-610">
    <w:name w:val="网格表 1 浅色 - 着色 61"/>
    <w:basedOn w:val="a4"/>
    <w:uiPriority w:val="46"/>
    <w:tblPr>
      <w:tblBorders>
        <w:top w:val="single" w:sz="4" w:space="0" w:color="DBDBDB" w:themeColor="accent6" w:themeTint="66"/>
        <w:left w:val="single" w:sz="4" w:space="0" w:color="DBDBDB" w:themeColor="accent6" w:themeTint="66"/>
        <w:bottom w:val="single" w:sz="4" w:space="0" w:color="DBDBDB" w:themeColor="accent6" w:themeTint="66"/>
        <w:right w:val="single" w:sz="4" w:space="0" w:color="DBDBDB" w:themeColor="accent6" w:themeTint="66"/>
        <w:insideH w:val="single" w:sz="4" w:space="0" w:color="DBDBDB" w:themeColor="accent6" w:themeTint="66"/>
        <w:insideV w:val="single" w:sz="4" w:space="0" w:color="DBDBDB" w:themeColor="accent6" w:themeTint="66"/>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2" w:space="0" w:color="C9C9C9" w:themeColor="accent6" w:themeTint="99"/>
        </w:tcBorders>
      </w:tcPr>
    </w:tblStylePr>
    <w:tblStylePr w:type="firstCol">
      <w:rPr>
        <w:b/>
        <w:bCs/>
      </w:rPr>
    </w:tblStylePr>
    <w:tblStylePr w:type="lastCol">
      <w:rPr>
        <w:b/>
        <w:bCs/>
      </w:rPr>
    </w:tblStylePr>
  </w:style>
  <w:style w:type="table" w:customStyle="1" w:styleId="210">
    <w:name w:val="网格表 21"/>
    <w:basedOn w:val="a4"/>
    <w:uiPriority w:val="47"/>
    <w:tblPr>
      <w:tblBorders>
        <w:top w:val="single" w:sz="2" w:space="0" w:color="989898" w:themeColor="text1" w:themeTint="99"/>
        <w:bottom w:val="single" w:sz="2" w:space="0" w:color="989898" w:themeColor="text1" w:themeTint="99"/>
        <w:insideH w:val="single" w:sz="2" w:space="0" w:color="989898" w:themeColor="text1" w:themeTint="99"/>
        <w:insideV w:val="single" w:sz="2" w:space="0" w:color="989898" w:themeColor="text1" w:themeTint="99"/>
      </w:tblBorders>
    </w:tblPr>
    <w:tblStylePr w:type="firstRow">
      <w:rPr>
        <w:b/>
        <w:bCs/>
      </w:rPr>
      <w:tblPr/>
      <w:tcPr>
        <w:tcBorders>
          <w:top w:val="nil"/>
          <w:bottom w:val="single" w:sz="12" w:space="0" w:color="989898" w:themeColor="text1" w:themeTint="99"/>
          <w:insideH w:val="nil"/>
          <w:insideV w:val="nil"/>
        </w:tcBorders>
        <w:shd w:val="clear" w:color="auto" w:fill="FFFFFF" w:themeFill="background1"/>
      </w:tcPr>
    </w:tblStylePr>
    <w:tblStylePr w:type="lastRow">
      <w:rPr>
        <w:b/>
        <w:bCs/>
      </w:rPr>
      <w:tblPr/>
      <w:tcPr>
        <w:tcBorders>
          <w:top w:val="double" w:sz="2" w:space="0" w:color="98989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2-110">
    <w:name w:val="网格表 2 - 着色 11"/>
    <w:basedOn w:val="a4"/>
    <w:uiPriority w:val="47"/>
    <w:tblPr>
      <w:tblBorders>
        <w:top w:val="single" w:sz="2" w:space="0" w:color="AEDA94" w:themeColor="accent1" w:themeTint="99"/>
        <w:bottom w:val="single" w:sz="2" w:space="0" w:color="AEDA94" w:themeColor="accent1" w:themeTint="99"/>
        <w:insideH w:val="single" w:sz="2" w:space="0" w:color="AEDA94" w:themeColor="accent1" w:themeTint="99"/>
        <w:insideV w:val="single" w:sz="2" w:space="0" w:color="AEDA94" w:themeColor="accent1" w:themeTint="99"/>
      </w:tblBorders>
    </w:tblPr>
    <w:tblStylePr w:type="firstRow">
      <w:rPr>
        <w:b/>
        <w:bCs/>
      </w:rPr>
      <w:tblPr/>
      <w:tcPr>
        <w:tcBorders>
          <w:top w:val="nil"/>
          <w:bottom w:val="single" w:sz="12" w:space="0" w:color="AEDA94" w:themeColor="accent1" w:themeTint="99"/>
          <w:insideH w:val="nil"/>
          <w:insideV w:val="nil"/>
        </w:tcBorders>
        <w:shd w:val="clear" w:color="auto" w:fill="FFFFFF" w:themeFill="background1"/>
      </w:tcPr>
    </w:tblStylePr>
    <w:tblStylePr w:type="lastRow">
      <w:rPr>
        <w:b/>
        <w:bCs/>
      </w:rPr>
      <w:tblPr/>
      <w:tcPr>
        <w:tcBorders>
          <w:top w:val="double" w:sz="2" w:space="0" w:color="AEDA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2DB" w:themeFill="accent1" w:themeFillTint="33"/>
      </w:tcPr>
    </w:tblStylePr>
    <w:tblStylePr w:type="band1Horz">
      <w:tblPr/>
      <w:tcPr>
        <w:shd w:val="clear" w:color="auto" w:fill="E3F2DB" w:themeFill="accent1" w:themeFillTint="33"/>
      </w:tcPr>
    </w:tblStylePr>
  </w:style>
  <w:style w:type="table" w:customStyle="1" w:styleId="2-210">
    <w:name w:val="网格表 2 - 着色 21"/>
    <w:basedOn w:val="a4"/>
    <w:uiPriority w:val="47"/>
    <w:tblPr>
      <w:tblBorders>
        <w:top w:val="single" w:sz="2" w:space="0" w:color="ADDFF4" w:themeColor="accent2" w:themeTint="99"/>
        <w:bottom w:val="single" w:sz="2" w:space="0" w:color="ADDFF4" w:themeColor="accent2" w:themeTint="99"/>
        <w:insideH w:val="single" w:sz="2" w:space="0" w:color="ADDFF4" w:themeColor="accent2" w:themeTint="99"/>
        <w:insideV w:val="single" w:sz="2" w:space="0" w:color="ADDFF4" w:themeColor="accent2" w:themeTint="99"/>
      </w:tblBorders>
    </w:tblPr>
    <w:tblStylePr w:type="firstRow">
      <w:rPr>
        <w:b/>
        <w:bCs/>
      </w:rPr>
      <w:tblPr/>
      <w:tcPr>
        <w:tcBorders>
          <w:top w:val="nil"/>
          <w:bottom w:val="single" w:sz="12" w:space="0" w:color="ADDFF4" w:themeColor="accent2" w:themeTint="99"/>
          <w:insideH w:val="nil"/>
          <w:insideV w:val="nil"/>
        </w:tcBorders>
        <w:shd w:val="clear" w:color="auto" w:fill="FFFFFF" w:themeFill="background1"/>
      </w:tcPr>
    </w:tblStylePr>
    <w:tblStylePr w:type="lastRow">
      <w:rPr>
        <w:b/>
        <w:bCs/>
      </w:rPr>
      <w:tblPr/>
      <w:tcPr>
        <w:tcBorders>
          <w:top w:val="double" w:sz="2" w:space="0" w:color="ADDF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B" w:themeFill="accent2" w:themeFillTint="33"/>
      </w:tcPr>
    </w:tblStylePr>
    <w:tblStylePr w:type="band1Horz">
      <w:tblPr/>
      <w:tcPr>
        <w:shd w:val="clear" w:color="auto" w:fill="E3F4FB" w:themeFill="accent2" w:themeFillTint="33"/>
      </w:tcPr>
    </w:tblStylePr>
  </w:style>
  <w:style w:type="table" w:customStyle="1" w:styleId="2-310">
    <w:name w:val="网格表 2 - 着色 31"/>
    <w:basedOn w:val="a4"/>
    <w:uiPriority w:val="47"/>
    <w:tblPr>
      <w:tblBorders>
        <w:top w:val="single" w:sz="2" w:space="0" w:color="ED9F82" w:themeColor="accent3" w:themeTint="99"/>
        <w:bottom w:val="single" w:sz="2" w:space="0" w:color="ED9F82" w:themeColor="accent3" w:themeTint="99"/>
        <w:insideH w:val="single" w:sz="2" w:space="0" w:color="ED9F82" w:themeColor="accent3" w:themeTint="99"/>
        <w:insideV w:val="single" w:sz="2" w:space="0" w:color="ED9F82" w:themeColor="accent3" w:themeTint="99"/>
      </w:tblBorders>
    </w:tblPr>
    <w:tblStylePr w:type="firstRow">
      <w:rPr>
        <w:b/>
        <w:bCs/>
      </w:rPr>
      <w:tblPr/>
      <w:tcPr>
        <w:tcBorders>
          <w:top w:val="nil"/>
          <w:bottom w:val="single" w:sz="12" w:space="0" w:color="ED9F82" w:themeColor="accent3" w:themeTint="99"/>
          <w:insideH w:val="nil"/>
          <w:insideV w:val="nil"/>
        </w:tcBorders>
        <w:shd w:val="clear" w:color="auto" w:fill="FFFFFF" w:themeFill="background1"/>
      </w:tcPr>
    </w:tblStylePr>
    <w:tblStylePr w:type="lastRow">
      <w:rPr>
        <w:b/>
        <w:bCs/>
      </w:rPr>
      <w:tblPr/>
      <w:tcPr>
        <w:tcBorders>
          <w:top w:val="double" w:sz="2" w:space="0" w:color="ED9F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5" w:themeFill="accent3" w:themeFillTint="33"/>
      </w:tcPr>
    </w:tblStylePr>
    <w:tblStylePr w:type="band1Horz">
      <w:tblPr/>
      <w:tcPr>
        <w:shd w:val="clear" w:color="auto" w:fill="F9DED5" w:themeFill="accent3" w:themeFillTint="33"/>
      </w:tcPr>
    </w:tblStylePr>
  </w:style>
  <w:style w:type="table" w:customStyle="1" w:styleId="2-410">
    <w:name w:val="网格表 2 - 着色 41"/>
    <w:basedOn w:val="a4"/>
    <w:uiPriority w:val="47"/>
    <w:tblPr>
      <w:tblBorders>
        <w:top w:val="single" w:sz="2" w:space="0" w:color="E8CA91" w:themeColor="accent4" w:themeTint="99"/>
        <w:bottom w:val="single" w:sz="2" w:space="0" w:color="E8CA91" w:themeColor="accent4" w:themeTint="99"/>
        <w:insideH w:val="single" w:sz="2" w:space="0" w:color="E8CA91" w:themeColor="accent4" w:themeTint="99"/>
        <w:insideV w:val="single" w:sz="2" w:space="0" w:color="E8CA91" w:themeColor="accent4" w:themeTint="99"/>
      </w:tblBorders>
    </w:tblPr>
    <w:tblStylePr w:type="firstRow">
      <w:rPr>
        <w:b/>
        <w:bCs/>
      </w:rPr>
      <w:tblPr/>
      <w:tcPr>
        <w:tcBorders>
          <w:top w:val="nil"/>
          <w:bottom w:val="single" w:sz="12" w:space="0" w:color="E8CA91" w:themeColor="accent4" w:themeTint="99"/>
          <w:insideH w:val="nil"/>
          <w:insideV w:val="nil"/>
        </w:tcBorders>
        <w:shd w:val="clear" w:color="auto" w:fill="FFFFFF" w:themeFill="background1"/>
      </w:tcPr>
    </w:tblStylePr>
    <w:tblStylePr w:type="lastRow">
      <w:rPr>
        <w:b/>
        <w:bCs/>
      </w:rPr>
      <w:tblPr/>
      <w:tcPr>
        <w:tcBorders>
          <w:top w:val="double" w:sz="2" w:space="0" w:color="E8CA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DDA" w:themeFill="accent4" w:themeFillTint="33"/>
      </w:tcPr>
    </w:tblStylePr>
    <w:tblStylePr w:type="band1Horz">
      <w:tblPr/>
      <w:tcPr>
        <w:shd w:val="clear" w:color="auto" w:fill="F7EDDA" w:themeFill="accent4" w:themeFillTint="33"/>
      </w:tcPr>
    </w:tblStylePr>
  </w:style>
  <w:style w:type="table" w:customStyle="1" w:styleId="2-510">
    <w:name w:val="网格表 2 - 着色 51"/>
    <w:basedOn w:val="a4"/>
    <w:uiPriority w:val="47"/>
    <w:tblPr>
      <w:tblBorders>
        <w:top w:val="single" w:sz="2" w:space="0" w:color="AFB3E4" w:themeColor="accent5" w:themeTint="99"/>
        <w:bottom w:val="single" w:sz="2" w:space="0" w:color="AFB3E4" w:themeColor="accent5" w:themeTint="99"/>
        <w:insideH w:val="single" w:sz="2" w:space="0" w:color="AFB3E4" w:themeColor="accent5" w:themeTint="99"/>
        <w:insideV w:val="single" w:sz="2" w:space="0" w:color="AFB3E4" w:themeColor="accent5" w:themeTint="99"/>
      </w:tblBorders>
    </w:tblPr>
    <w:tblStylePr w:type="firstRow">
      <w:rPr>
        <w:b/>
        <w:bCs/>
      </w:rPr>
      <w:tblPr/>
      <w:tcPr>
        <w:tcBorders>
          <w:top w:val="nil"/>
          <w:bottom w:val="single" w:sz="12" w:space="0" w:color="AFB3E4" w:themeColor="accent5" w:themeTint="99"/>
          <w:insideH w:val="nil"/>
          <w:insideV w:val="nil"/>
        </w:tcBorders>
        <w:shd w:val="clear" w:color="auto" w:fill="FFFFFF" w:themeFill="background1"/>
      </w:tcPr>
    </w:tblStylePr>
    <w:tblStylePr w:type="lastRow">
      <w:rPr>
        <w:b/>
        <w:bCs/>
      </w:rPr>
      <w:tblPr/>
      <w:tcPr>
        <w:tcBorders>
          <w:top w:val="double" w:sz="2" w:space="0" w:color="AFB3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5F6" w:themeFill="accent5" w:themeFillTint="33"/>
      </w:tcPr>
    </w:tblStylePr>
    <w:tblStylePr w:type="band1Horz">
      <w:tblPr/>
      <w:tcPr>
        <w:shd w:val="clear" w:color="auto" w:fill="E4E5F6" w:themeFill="accent5" w:themeFillTint="33"/>
      </w:tcPr>
    </w:tblStylePr>
  </w:style>
  <w:style w:type="table" w:customStyle="1" w:styleId="2-610">
    <w:name w:val="网格表 2 - 着色 61"/>
    <w:basedOn w:val="a4"/>
    <w:uiPriority w:val="47"/>
    <w:tblPr>
      <w:tblBorders>
        <w:top w:val="single" w:sz="2" w:space="0" w:color="C9C9C9" w:themeColor="accent6" w:themeTint="99"/>
        <w:bottom w:val="single" w:sz="2" w:space="0" w:color="C9C9C9" w:themeColor="accent6" w:themeTint="99"/>
        <w:insideH w:val="single" w:sz="2" w:space="0" w:color="C9C9C9" w:themeColor="accent6" w:themeTint="99"/>
        <w:insideV w:val="single" w:sz="2" w:space="0" w:color="C9C9C9" w:themeColor="accent6" w:themeTint="99"/>
      </w:tblBorders>
    </w:tblPr>
    <w:tblStylePr w:type="firstRow">
      <w:rPr>
        <w:b/>
        <w:bCs/>
      </w:rPr>
      <w:tblPr/>
      <w:tcPr>
        <w:tcBorders>
          <w:top w:val="nil"/>
          <w:bottom w:val="single" w:sz="12" w:space="0" w:color="C9C9C9" w:themeColor="accent6" w:themeTint="99"/>
          <w:insideH w:val="nil"/>
          <w:insideV w:val="nil"/>
        </w:tcBorders>
        <w:shd w:val="clear" w:color="auto" w:fill="FFFFFF" w:themeFill="background1"/>
      </w:tcPr>
    </w:tblStylePr>
    <w:tblStylePr w:type="lastRow">
      <w:rPr>
        <w:b/>
        <w:bCs/>
      </w:rPr>
      <w:tblPr/>
      <w:tcPr>
        <w:tcBorders>
          <w:top w:val="double" w:sz="2" w:space="0" w:color="C9C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310">
    <w:name w:val="网格表 31"/>
    <w:basedOn w:val="a4"/>
    <w:uiPriority w:val="48"/>
    <w:tblPr>
      <w:tblBorders>
        <w:top w:val="single" w:sz="4" w:space="0" w:color="989898" w:themeColor="text1" w:themeTint="99"/>
        <w:left w:val="single" w:sz="4" w:space="0" w:color="989898" w:themeColor="text1" w:themeTint="99"/>
        <w:bottom w:val="single" w:sz="4" w:space="0" w:color="989898" w:themeColor="text1" w:themeTint="99"/>
        <w:right w:val="single" w:sz="4" w:space="0" w:color="989898" w:themeColor="text1" w:themeTint="99"/>
        <w:insideH w:val="single" w:sz="4" w:space="0" w:color="989898" w:themeColor="text1" w:themeTint="99"/>
        <w:insideV w:val="single" w:sz="4" w:space="0" w:color="98989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89898" w:themeColor="text1" w:themeTint="99"/>
        </w:tcBorders>
      </w:tcPr>
    </w:tblStylePr>
    <w:tblStylePr w:type="nwCell">
      <w:tblPr/>
      <w:tcPr>
        <w:tcBorders>
          <w:bottom w:val="single" w:sz="4" w:space="0" w:color="989898" w:themeColor="text1" w:themeTint="99"/>
        </w:tcBorders>
      </w:tcPr>
    </w:tblStylePr>
    <w:tblStylePr w:type="seCell">
      <w:tblPr/>
      <w:tcPr>
        <w:tcBorders>
          <w:top w:val="single" w:sz="4" w:space="0" w:color="989898" w:themeColor="text1" w:themeTint="99"/>
        </w:tcBorders>
      </w:tcPr>
    </w:tblStylePr>
    <w:tblStylePr w:type="swCell">
      <w:tblPr/>
      <w:tcPr>
        <w:tcBorders>
          <w:top w:val="single" w:sz="4" w:space="0" w:color="989898" w:themeColor="text1" w:themeTint="99"/>
        </w:tcBorders>
      </w:tcPr>
    </w:tblStylePr>
  </w:style>
  <w:style w:type="table" w:customStyle="1" w:styleId="3-11">
    <w:name w:val="网格表 3 - 着色 11"/>
    <w:basedOn w:val="a4"/>
    <w:uiPriority w:val="48"/>
    <w:tblPr>
      <w:tblBorders>
        <w:top w:val="single" w:sz="4" w:space="0" w:color="AEDA94" w:themeColor="accent1" w:themeTint="99"/>
        <w:left w:val="single" w:sz="4" w:space="0" w:color="AEDA94" w:themeColor="accent1" w:themeTint="99"/>
        <w:bottom w:val="single" w:sz="4" w:space="0" w:color="AEDA94" w:themeColor="accent1" w:themeTint="99"/>
        <w:right w:val="single" w:sz="4" w:space="0" w:color="AEDA94" w:themeColor="accent1" w:themeTint="99"/>
        <w:insideH w:val="single" w:sz="4" w:space="0" w:color="AEDA94" w:themeColor="accent1" w:themeTint="99"/>
        <w:insideV w:val="single" w:sz="4" w:space="0" w:color="AEDA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2DB" w:themeFill="accent1" w:themeFillTint="33"/>
      </w:tcPr>
    </w:tblStylePr>
    <w:tblStylePr w:type="band1Horz">
      <w:tblPr/>
      <w:tcPr>
        <w:shd w:val="clear" w:color="auto" w:fill="E3F2DB" w:themeFill="accent1" w:themeFillTint="33"/>
      </w:tcPr>
    </w:tblStylePr>
    <w:tblStylePr w:type="neCell">
      <w:tblPr/>
      <w:tcPr>
        <w:tcBorders>
          <w:bottom w:val="single" w:sz="4" w:space="0" w:color="AEDA94" w:themeColor="accent1" w:themeTint="99"/>
        </w:tcBorders>
      </w:tcPr>
    </w:tblStylePr>
    <w:tblStylePr w:type="nwCell">
      <w:tblPr/>
      <w:tcPr>
        <w:tcBorders>
          <w:bottom w:val="single" w:sz="4" w:space="0" w:color="AEDA94" w:themeColor="accent1" w:themeTint="99"/>
        </w:tcBorders>
      </w:tcPr>
    </w:tblStylePr>
    <w:tblStylePr w:type="seCell">
      <w:tblPr/>
      <w:tcPr>
        <w:tcBorders>
          <w:top w:val="single" w:sz="4" w:space="0" w:color="AEDA94" w:themeColor="accent1" w:themeTint="99"/>
        </w:tcBorders>
      </w:tcPr>
    </w:tblStylePr>
    <w:tblStylePr w:type="swCell">
      <w:tblPr/>
      <w:tcPr>
        <w:tcBorders>
          <w:top w:val="single" w:sz="4" w:space="0" w:color="AEDA94" w:themeColor="accent1" w:themeTint="99"/>
        </w:tcBorders>
      </w:tcPr>
    </w:tblStylePr>
  </w:style>
  <w:style w:type="table" w:customStyle="1" w:styleId="3-21">
    <w:name w:val="网格表 3 - 着色 21"/>
    <w:basedOn w:val="a4"/>
    <w:uiPriority w:val="48"/>
    <w:tblPr>
      <w:tblBorders>
        <w:top w:val="single" w:sz="4" w:space="0" w:color="ADDFF4" w:themeColor="accent2" w:themeTint="99"/>
        <w:left w:val="single" w:sz="4" w:space="0" w:color="ADDFF4" w:themeColor="accent2" w:themeTint="99"/>
        <w:bottom w:val="single" w:sz="4" w:space="0" w:color="ADDFF4" w:themeColor="accent2" w:themeTint="99"/>
        <w:right w:val="single" w:sz="4" w:space="0" w:color="ADDFF4" w:themeColor="accent2" w:themeTint="99"/>
        <w:insideH w:val="single" w:sz="4" w:space="0" w:color="ADDFF4" w:themeColor="accent2" w:themeTint="99"/>
        <w:insideV w:val="single" w:sz="4" w:space="0" w:color="AD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B" w:themeFill="accent2" w:themeFillTint="33"/>
      </w:tcPr>
    </w:tblStylePr>
    <w:tblStylePr w:type="band1Horz">
      <w:tblPr/>
      <w:tcPr>
        <w:shd w:val="clear" w:color="auto" w:fill="E3F4FB" w:themeFill="accent2" w:themeFillTint="33"/>
      </w:tcPr>
    </w:tblStylePr>
    <w:tblStylePr w:type="neCell">
      <w:tblPr/>
      <w:tcPr>
        <w:tcBorders>
          <w:bottom w:val="single" w:sz="4" w:space="0" w:color="ADDFF4" w:themeColor="accent2" w:themeTint="99"/>
        </w:tcBorders>
      </w:tcPr>
    </w:tblStylePr>
    <w:tblStylePr w:type="nwCell">
      <w:tblPr/>
      <w:tcPr>
        <w:tcBorders>
          <w:bottom w:val="single" w:sz="4" w:space="0" w:color="ADDFF4" w:themeColor="accent2" w:themeTint="99"/>
        </w:tcBorders>
      </w:tcPr>
    </w:tblStylePr>
    <w:tblStylePr w:type="seCell">
      <w:tblPr/>
      <w:tcPr>
        <w:tcBorders>
          <w:top w:val="single" w:sz="4" w:space="0" w:color="ADDFF4" w:themeColor="accent2" w:themeTint="99"/>
        </w:tcBorders>
      </w:tcPr>
    </w:tblStylePr>
    <w:tblStylePr w:type="swCell">
      <w:tblPr/>
      <w:tcPr>
        <w:tcBorders>
          <w:top w:val="single" w:sz="4" w:space="0" w:color="ADDFF4" w:themeColor="accent2" w:themeTint="99"/>
        </w:tcBorders>
      </w:tcPr>
    </w:tblStylePr>
  </w:style>
  <w:style w:type="table" w:customStyle="1" w:styleId="3-31">
    <w:name w:val="网格表 3 - 着色 31"/>
    <w:basedOn w:val="a4"/>
    <w:uiPriority w:val="48"/>
    <w:tblPr>
      <w:tblBorders>
        <w:top w:val="single" w:sz="4" w:space="0" w:color="ED9F82" w:themeColor="accent3" w:themeTint="99"/>
        <w:left w:val="single" w:sz="4" w:space="0" w:color="ED9F82" w:themeColor="accent3" w:themeTint="99"/>
        <w:bottom w:val="single" w:sz="4" w:space="0" w:color="ED9F82" w:themeColor="accent3" w:themeTint="99"/>
        <w:right w:val="single" w:sz="4" w:space="0" w:color="ED9F82" w:themeColor="accent3" w:themeTint="99"/>
        <w:insideH w:val="single" w:sz="4" w:space="0" w:color="ED9F82" w:themeColor="accent3" w:themeTint="99"/>
        <w:insideV w:val="single" w:sz="4" w:space="0" w:color="ED9F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5" w:themeFill="accent3" w:themeFillTint="33"/>
      </w:tcPr>
    </w:tblStylePr>
    <w:tblStylePr w:type="band1Horz">
      <w:tblPr/>
      <w:tcPr>
        <w:shd w:val="clear" w:color="auto" w:fill="F9DED5" w:themeFill="accent3" w:themeFillTint="33"/>
      </w:tcPr>
    </w:tblStylePr>
    <w:tblStylePr w:type="neCell">
      <w:tblPr/>
      <w:tcPr>
        <w:tcBorders>
          <w:bottom w:val="single" w:sz="4" w:space="0" w:color="ED9F82" w:themeColor="accent3" w:themeTint="99"/>
        </w:tcBorders>
      </w:tcPr>
    </w:tblStylePr>
    <w:tblStylePr w:type="nwCell">
      <w:tblPr/>
      <w:tcPr>
        <w:tcBorders>
          <w:bottom w:val="single" w:sz="4" w:space="0" w:color="ED9F82" w:themeColor="accent3" w:themeTint="99"/>
        </w:tcBorders>
      </w:tcPr>
    </w:tblStylePr>
    <w:tblStylePr w:type="seCell">
      <w:tblPr/>
      <w:tcPr>
        <w:tcBorders>
          <w:top w:val="single" w:sz="4" w:space="0" w:color="ED9F82" w:themeColor="accent3" w:themeTint="99"/>
        </w:tcBorders>
      </w:tcPr>
    </w:tblStylePr>
    <w:tblStylePr w:type="swCell">
      <w:tblPr/>
      <w:tcPr>
        <w:tcBorders>
          <w:top w:val="single" w:sz="4" w:space="0" w:color="ED9F82" w:themeColor="accent3" w:themeTint="99"/>
        </w:tcBorders>
      </w:tcPr>
    </w:tblStylePr>
  </w:style>
  <w:style w:type="table" w:customStyle="1" w:styleId="3-41">
    <w:name w:val="网格表 3 - 着色 41"/>
    <w:basedOn w:val="a4"/>
    <w:uiPriority w:val="48"/>
    <w:tblPr>
      <w:tblBorders>
        <w:top w:val="single" w:sz="4" w:space="0" w:color="E8CA91" w:themeColor="accent4" w:themeTint="99"/>
        <w:left w:val="single" w:sz="4" w:space="0" w:color="E8CA91" w:themeColor="accent4" w:themeTint="99"/>
        <w:bottom w:val="single" w:sz="4" w:space="0" w:color="E8CA91" w:themeColor="accent4" w:themeTint="99"/>
        <w:right w:val="single" w:sz="4" w:space="0" w:color="E8CA91" w:themeColor="accent4" w:themeTint="99"/>
        <w:insideH w:val="single" w:sz="4" w:space="0" w:color="E8CA91" w:themeColor="accent4" w:themeTint="99"/>
        <w:insideV w:val="single" w:sz="4" w:space="0" w:color="E8CA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DDA" w:themeFill="accent4" w:themeFillTint="33"/>
      </w:tcPr>
    </w:tblStylePr>
    <w:tblStylePr w:type="band1Horz">
      <w:tblPr/>
      <w:tcPr>
        <w:shd w:val="clear" w:color="auto" w:fill="F7EDDA" w:themeFill="accent4" w:themeFillTint="33"/>
      </w:tcPr>
    </w:tblStylePr>
    <w:tblStylePr w:type="neCell">
      <w:tblPr/>
      <w:tcPr>
        <w:tcBorders>
          <w:bottom w:val="single" w:sz="4" w:space="0" w:color="E8CA91" w:themeColor="accent4" w:themeTint="99"/>
        </w:tcBorders>
      </w:tcPr>
    </w:tblStylePr>
    <w:tblStylePr w:type="nwCell">
      <w:tblPr/>
      <w:tcPr>
        <w:tcBorders>
          <w:bottom w:val="single" w:sz="4" w:space="0" w:color="E8CA91" w:themeColor="accent4" w:themeTint="99"/>
        </w:tcBorders>
      </w:tcPr>
    </w:tblStylePr>
    <w:tblStylePr w:type="seCell">
      <w:tblPr/>
      <w:tcPr>
        <w:tcBorders>
          <w:top w:val="single" w:sz="4" w:space="0" w:color="E8CA91" w:themeColor="accent4" w:themeTint="99"/>
        </w:tcBorders>
      </w:tcPr>
    </w:tblStylePr>
    <w:tblStylePr w:type="swCell">
      <w:tblPr/>
      <w:tcPr>
        <w:tcBorders>
          <w:top w:val="single" w:sz="4" w:space="0" w:color="E8CA91" w:themeColor="accent4" w:themeTint="99"/>
        </w:tcBorders>
      </w:tcPr>
    </w:tblStylePr>
  </w:style>
  <w:style w:type="table" w:customStyle="1" w:styleId="3-51">
    <w:name w:val="网格表 3 - 着色 51"/>
    <w:basedOn w:val="a4"/>
    <w:uiPriority w:val="48"/>
    <w:tblPr>
      <w:tblBorders>
        <w:top w:val="single" w:sz="4" w:space="0" w:color="AFB3E4" w:themeColor="accent5" w:themeTint="99"/>
        <w:left w:val="single" w:sz="4" w:space="0" w:color="AFB3E4" w:themeColor="accent5" w:themeTint="99"/>
        <w:bottom w:val="single" w:sz="4" w:space="0" w:color="AFB3E4" w:themeColor="accent5" w:themeTint="99"/>
        <w:right w:val="single" w:sz="4" w:space="0" w:color="AFB3E4" w:themeColor="accent5" w:themeTint="99"/>
        <w:insideH w:val="single" w:sz="4" w:space="0" w:color="AFB3E4" w:themeColor="accent5" w:themeTint="99"/>
        <w:insideV w:val="single" w:sz="4" w:space="0" w:color="AFB3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5F6" w:themeFill="accent5" w:themeFillTint="33"/>
      </w:tcPr>
    </w:tblStylePr>
    <w:tblStylePr w:type="band1Horz">
      <w:tblPr/>
      <w:tcPr>
        <w:shd w:val="clear" w:color="auto" w:fill="E4E5F6" w:themeFill="accent5" w:themeFillTint="33"/>
      </w:tcPr>
    </w:tblStylePr>
    <w:tblStylePr w:type="neCell">
      <w:tblPr/>
      <w:tcPr>
        <w:tcBorders>
          <w:bottom w:val="single" w:sz="4" w:space="0" w:color="AFB3E4" w:themeColor="accent5" w:themeTint="99"/>
        </w:tcBorders>
      </w:tcPr>
    </w:tblStylePr>
    <w:tblStylePr w:type="nwCell">
      <w:tblPr/>
      <w:tcPr>
        <w:tcBorders>
          <w:bottom w:val="single" w:sz="4" w:space="0" w:color="AFB3E4" w:themeColor="accent5" w:themeTint="99"/>
        </w:tcBorders>
      </w:tcPr>
    </w:tblStylePr>
    <w:tblStylePr w:type="seCell">
      <w:tblPr/>
      <w:tcPr>
        <w:tcBorders>
          <w:top w:val="single" w:sz="4" w:space="0" w:color="AFB3E4" w:themeColor="accent5" w:themeTint="99"/>
        </w:tcBorders>
      </w:tcPr>
    </w:tblStylePr>
    <w:tblStylePr w:type="swCell">
      <w:tblPr/>
      <w:tcPr>
        <w:tcBorders>
          <w:top w:val="single" w:sz="4" w:space="0" w:color="AFB3E4" w:themeColor="accent5" w:themeTint="99"/>
        </w:tcBorders>
      </w:tcPr>
    </w:tblStylePr>
  </w:style>
  <w:style w:type="table" w:customStyle="1" w:styleId="3-61">
    <w:name w:val="网格表 3 - 着色 61"/>
    <w:basedOn w:val="a4"/>
    <w:uiPriority w:val="48"/>
    <w:tblPr>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9C9C9" w:themeColor="accent6" w:themeTint="99"/>
        </w:tcBorders>
      </w:tcPr>
    </w:tblStylePr>
    <w:tblStylePr w:type="nwCell">
      <w:tblPr/>
      <w:tcPr>
        <w:tcBorders>
          <w:bottom w:val="single" w:sz="4" w:space="0" w:color="C9C9C9" w:themeColor="accent6" w:themeTint="99"/>
        </w:tcBorders>
      </w:tcPr>
    </w:tblStylePr>
    <w:tblStylePr w:type="seCell">
      <w:tblPr/>
      <w:tcPr>
        <w:tcBorders>
          <w:top w:val="single" w:sz="4" w:space="0" w:color="C9C9C9" w:themeColor="accent6" w:themeTint="99"/>
        </w:tcBorders>
      </w:tcPr>
    </w:tblStylePr>
    <w:tblStylePr w:type="swCell">
      <w:tblPr/>
      <w:tcPr>
        <w:tcBorders>
          <w:top w:val="single" w:sz="4" w:space="0" w:color="C9C9C9" w:themeColor="accent6" w:themeTint="99"/>
        </w:tcBorders>
      </w:tcPr>
    </w:tblStylePr>
  </w:style>
  <w:style w:type="table" w:customStyle="1" w:styleId="410">
    <w:name w:val="网格表 41"/>
    <w:basedOn w:val="a4"/>
    <w:uiPriority w:val="49"/>
    <w:tblPr>
      <w:tblBorders>
        <w:top w:val="single" w:sz="4" w:space="0" w:color="989898" w:themeColor="text1" w:themeTint="99"/>
        <w:left w:val="single" w:sz="4" w:space="0" w:color="989898" w:themeColor="text1" w:themeTint="99"/>
        <w:bottom w:val="single" w:sz="4" w:space="0" w:color="989898" w:themeColor="text1" w:themeTint="99"/>
        <w:right w:val="single" w:sz="4" w:space="0" w:color="989898" w:themeColor="text1" w:themeTint="99"/>
        <w:insideH w:val="single" w:sz="4" w:space="0" w:color="989898" w:themeColor="text1" w:themeTint="99"/>
        <w:insideV w:val="single" w:sz="4" w:space="0" w:color="989898" w:themeColor="text1" w:themeTint="99"/>
      </w:tblBorders>
    </w:tblPr>
    <w:tblStylePr w:type="firstRow">
      <w:rPr>
        <w:b/>
        <w:bCs/>
        <w:color w:val="FFFFFF" w:themeColor="background1"/>
      </w:rPr>
      <w:tblPr/>
      <w:tcPr>
        <w:tcBorders>
          <w:top w:val="single" w:sz="4" w:space="0" w:color="545454" w:themeColor="text1"/>
          <w:left w:val="single" w:sz="4" w:space="0" w:color="545454" w:themeColor="text1"/>
          <w:bottom w:val="single" w:sz="4" w:space="0" w:color="545454" w:themeColor="text1"/>
          <w:right w:val="single" w:sz="4" w:space="0" w:color="545454" w:themeColor="text1"/>
          <w:insideH w:val="nil"/>
          <w:insideV w:val="nil"/>
        </w:tcBorders>
        <w:shd w:val="clear" w:color="auto" w:fill="545454" w:themeFill="text1"/>
      </w:tcPr>
    </w:tblStylePr>
    <w:tblStylePr w:type="lastRow">
      <w:rPr>
        <w:b/>
        <w:bCs/>
      </w:rPr>
      <w:tblPr/>
      <w:tcPr>
        <w:tcBorders>
          <w:top w:val="double" w:sz="4" w:space="0" w:color="545454"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4-11">
    <w:name w:val="网格表 4 - 着色 11"/>
    <w:basedOn w:val="a4"/>
    <w:uiPriority w:val="49"/>
    <w:tblPr>
      <w:tblBorders>
        <w:top w:val="single" w:sz="4" w:space="0" w:color="AEDA94" w:themeColor="accent1" w:themeTint="99"/>
        <w:left w:val="single" w:sz="4" w:space="0" w:color="AEDA94" w:themeColor="accent1" w:themeTint="99"/>
        <w:bottom w:val="single" w:sz="4" w:space="0" w:color="AEDA94" w:themeColor="accent1" w:themeTint="99"/>
        <w:right w:val="single" w:sz="4" w:space="0" w:color="AEDA94" w:themeColor="accent1" w:themeTint="99"/>
        <w:insideH w:val="single" w:sz="4" w:space="0" w:color="AEDA94" w:themeColor="accent1" w:themeTint="99"/>
        <w:insideV w:val="single" w:sz="4" w:space="0" w:color="AEDA94" w:themeColor="accent1" w:themeTint="99"/>
      </w:tblBorders>
    </w:tblPr>
    <w:tblStylePr w:type="firstRow">
      <w:rPr>
        <w:b/>
        <w:bCs/>
        <w:color w:val="FFFFFF" w:themeColor="background1"/>
      </w:rPr>
      <w:tblPr/>
      <w:tcPr>
        <w:tcBorders>
          <w:top w:val="single" w:sz="4" w:space="0" w:color="79C24D" w:themeColor="accent1"/>
          <w:left w:val="single" w:sz="4" w:space="0" w:color="79C24D" w:themeColor="accent1"/>
          <w:bottom w:val="single" w:sz="4" w:space="0" w:color="79C24D" w:themeColor="accent1"/>
          <w:right w:val="single" w:sz="4" w:space="0" w:color="79C24D" w:themeColor="accent1"/>
          <w:insideH w:val="nil"/>
          <w:insideV w:val="nil"/>
        </w:tcBorders>
        <w:shd w:val="clear" w:color="auto" w:fill="79C24D" w:themeFill="accent1"/>
      </w:tcPr>
    </w:tblStylePr>
    <w:tblStylePr w:type="lastRow">
      <w:rPr>
        <w:b/>
        <w:bCs/>
      </w:rPr>
      <w:tblPr/>
      <w:tcPr>
        <w:tcBorders>
          <w:top w:val="double" w:sz="4" w:space="0" w:color="79C24D" w:themeColor="accent1"/>
        </w:tcBorders>
      </w:tcPr>
    </w:tblStylePr>
    <w:tblStylePr w:type="firstCol">
      <w:rPr>
        <w:b/>
        <w:bCs/>
      </w:rPr>
    </w:tblStylePr>
    <w:tblStylePr w:type="lastCol">
      <w:rPr>
        <w:b/>
        <w:bCs/>
      </w:rPr>
    </w:tblStylePr>
    <w:tblStylePr w:type="band1Vert">
      <w:tblPr/>
      <w:tcPr>
        <w:shd w:val="clear" w:color="auto" w:fill="E3F2DB" w:themeFill="accent1" w:themeFillTint="33"/>
      </w:tcPr>
    </w:tblStylePr>
    <w:tblStylePr w:type="band1Horz">
      <w:tblPr/>
      <w:tcPr>
        <w:shd w:val="clear" w:color="auto" w:fill="E3F2DB" w:themeFill="accent1" w:themeFillTint="33"/>
      </w:tcPr>
    </w:tblStylePr>
  </w:style>
  <w:style w:type="table" w:customStyle="1" w:styleId="4-21">
    <w:name w:val="网格表 4 - 着色 21"/>
    <w:basedOn w:val="a4"/>
    <w:uiPriority w:val="49"/>
    <w:tblPr>
      <w:tblBorders>
        <w:top w:val="single" w:sz="4" w:space="0" w:color="ADDFF4" w:themeColor="accent2" w:themeTint="99"/>
        <w:left w:val="single" w:sz="4" w:space="0" w:color="ADDFF4" w:themeColor="accent2" w:themeTint="99"/>
        <w:bottom w:val="single" w:sz="4" w:space="0" w:color="ADDFF4" w:themeColor="accent2" w:themeTint="99"/>
        <w:right w:val="single" w:sz="4" w:space="0" w:color="ADDFF4" w:themeColor="accent2" w:themeTint="99"/>
        <w:insideH w:val="single" w:sz="4" w:space="0" w:color="ADDFF4" w:themeColor="accent2" w:themeTint="99"/>
        <w:insideV w:val="single" w:sz="4" w:space="0" w:color="ADDFF4" w:themeColor="accent2" w:themeTint="99"/>
      </w:tblBorders>
    </w:tblPr>
    <w:tblStylePr w:type="firstRow">
      <w:rPr>
        <w:b/>
        <w:bCs/>
        <w:color w:val="FFFFFF" w:themeColor="background1"/>
      </w:rPr>
      <w:tblPr/>
      <w:tcPr>
        <w:tcBorders>
          <w:top w:val="single" w:sz="4" w:space="0" w:color="78CBED" w:themeColor="accent2"/>
          <w:left w:val="single" w:sz="4" w:space="0" w:color="78CBED" w:themeColor="accent2"/>
          <w:bottom w:val="single" w:sz="4" w:space="0" w:color="78CBED" w:themeColor="accent2"/>
          <w:right w:val="single" w:sz="4" w:space="0" w:color="78CBED" w:themeColor="accent2"/>
          <w:insideH w:val="nil"/>
          <w:insideV w:val="nil"/>
        </w:tcBorders>
        <w:shd w:val="clear" w:color="auto" w:fill="78CBED" w:themeFill="accent2"/>
      </w:tcPr>
    </w:tblStylePr>
    <w:tblStylePr w:type="lastRow">
      <w:rPr>
        <w:b/>
        <w:bCs/>
      </w:rPr>
      <w:tblPr/>
      <w:tcPr>
        <w:tcBorders>
          <w:top w:val="double" w:sz="4" w:space="0" w:color="78CBED" w:themeColor="accent2"/>
        </w:tcBorders>
      </w:tcPr>
    </w:tblStylePr>
    <w:tblStylePr w:type="firstCol">
      <w:rPr>
        <w:b/>
        <w:bCs/>
      </w:rPr>
    </w:tblStylePr>
    <w:tblStylePr w:type="lastCol">
      <w:rPr>
        <w:b/>
        <w:bCs/>
      </w:rPr>
    </w:tblStylePr>
    <w:tblStylePr w:type="band1Vert">
      <w:tblPr/>
      <w:tcPr>
        <w:shd w:val="clear" w:color="auto" w:fill="E3F4FB" w:themeFill="accent2" w:themeFillTint="33"/>
      </w:tcPr>
    </w:tblStylePr>
    <w:tblStylePr w:type="band1Horz">
      <w:tblPr/>
      <w:tcPr>
        <w:shd w:val="clear" w:color="auto" w:fill="E3F4FB" w:themeFill="accent2" w:themeFillTint="33"/>
      </w:tcPr>
    </w:tblStylePr>
  </w:style>
  <w:style w:type="table" w:customStyle="1" w:styleId="4-31">
    <w:name w:val="网格表 4 - 着色 31"/>
    <w:basedOn w:val="a4"/>
    <w:uiPriority w:val="49"/>
    <w:tblPr>
      <w:tblBorders>
        <w:top w:val="single" w:sz="4" w:space="0" w:color="ED9F82" w:themeColor="accent3" w:themeTint="99"/>
        <w:left w:val="single" w:sz="4" w:space="0" w:color="ED9F82" w:themeColor="accent3" w:themeTint="99"/>
        <w:bottom w:val="single" w:sz="4" w:space="0" w:color="ED9F82" w:themeColor="accent3" w:themeTint="99"/>
        <w:right w:val="single" w:sz="4" w:space="0" w:color="ED9F82" w:themeColor="accent3" w:themeTint="99"/>
        <w:insideH w:val="single" w:sz="4" w:space="0" w:color="ED9F82" w:themeColor="accent3" w:themeTint="99"/>
        <w:insideV w:val="single" w:sz="4" w:space="0" w:color="ED9F82" w:themeColor="accent3" w:themeTint="99"/>
      </w:tblBorders>
    </w:tblPr>
    <w:tblStylePr w:type="firstRow">
      <w:rPr>
        <w:b/>
        <w:bCs/>
        <w:color w:val="FFFFFF" w:themeColor="background1"/>
      </w:rPr>
      <w:tblPr/>
      <w:tcPr>
        <w:tcBorders>
          <w:top w:val="single" w:sz="4" w:space="0" w:color="E2602F" w:themeColor="accent3"/>
          <w:left w:val="single" w:sz="4" w:space="0" w:color="E2602F" w:themeColor="accent3"/>
          <w:bottom w:val="single" w:sz="4" w:space="0" w:color="E2602F" w:themeColor="accent3"/>
          <w:right w:val="single" w:sz="4" w:space="0" w:color="E2602F" w:themeColor="accent3"/>
          <w:insideH w:val="nil"/>
          <w:insideV w:val="nil"/>
        </w:tcBorders>
        <w:shd w:val="clear" w:color="auto" w:fill="E2602F" w:themeFill="accent3"/>
      </w:tcPr>
    </w:tblStylePr>
    <w:tblStylePr w:type="lastRow">
      <w:rPr>
        <w:b/>
        <w:bCs/>
      </w:rPr>
      <w:tblPr/>
      <w:tcPr>
        <w:tcBorders>
          <w:top w:val="double" w:sz="4" w:space="0" w:color="E2602F" w:themeColor="accent3"/>
        </w:tcBorders>
      </w:tcPr>
    </w:tblStylePr>
    <w:tblStylePr w:type="firstCol">
      <w:rPr>
        <w:b/>
        <w:bCs/>
      </w:rPr>
    </w:tblStylePr>
    <w:tblStylePr w:type="lastCol">
      <w:rPr>
        <w:b/>
        <w:bCs/>
      </w:rPr>
    </w:tblStylePr>
    <w:tblStylePr w:type="band1Vert">
      <w:tblPr/>
      <w:tcPr>
        <w:shd w:val="clear" w:color="auto" w:fill="F9DED5" w:themeFill="accent3" w:themeFillTint="33"/>
      </w:tcPr>
    </w:tblStylePr>
    <w:tblStylePr w:type="band1Horz">
      <w:tblPr/>
      <w:tcPr>
        <w:shd w:val="clear" w:color="auto" w:fill="F9DED5" w:themeFill="accent3" w:themeFillTint="33"/>
      </w:tcPr>
    </w:tblStylePr>
  </w:style>
  <w:style w:type="table" w:customStyle="1" w:styleId="4-41">
    <w:name w:val="网格表 4 - 着色 41"/>
    <w:basedOn w:val="a4"/>
    <w:uiPriority w:val="49"/>
    <w:tblPr>
      <w:tblBorders>
        <w:top w:val="single" w:sz="4" w:space="0" w:color="E8CA91" w:themeColor="accent4" w:themeTint="99"/>
        <w:left w:val="single" w:sz="4" w:space="0" w:color="E8CA91" w:themeColor="accent4" w:themeTint="99"/>
        <w:bottom w:val="single" w:sz="4" w:space="0" w:color="E8CA91" w:themeColor="accent4" w:themeTint="99"/>
        <w:right w:val="single" w:sz="4" w:space="0" w:color="E8CA91" w:themeColor="accent4" w:themeTint="99"/>
        <w:insideH w:val="single" w:sz="4" w:space="0" w:color="E8CA91" w:themeColor="accent4" w:themeTint="99"/>
        <w:insideV w:val="single" w:sz="4" w:space="0" w:color="E8CA91" w:themeColor="accent4" w:themeTint="99"/>
      </w:tblBorders>
    </w:tblPr>
    <w:tblStylePr w:type="firstRow">
      <w:rPr>
        <w:b/>
        <w:bCs/>
        <w:color w:val="FFFFFF" w:themeColor="background1"/>
      </w:rPr>
      <w:tblPr/>
      <w:tcPr>
        <w:tcBorders>
          <w:top w:val="single" w:sz="4" w:space="0" w:color="D9A748" w:themeColor="accent4"/>
          <w:left w:val="single" w:sz="4" w:space="0" w:color="D9A748" w:themeColor="accent4"/>
          <w:bottom w:val="single" w:sz="4" w:space="0" w:color="D9A748" w:themeColor="accent4"/>
          <w:right w:val="single" w:sz="4" w:space="0" w:color="D9A748" w:themeColor="accent4"/>
          <w:insideH w:val="nil"/>
          <w:insideV w:val="nil"/>
        </w:tcBorders>
        <w:shd w:val="clear" w:color="auto" w:fill="D9A748" w:themeFill="accent4"/>
      </w:tcPr>
    </w:tblStylePr>
    <w:tblStylePr w:type="lastRow">
      <w:rPr>
        <w:b/>
        <w:bCs/>
      </w:rPr>
      <w:tblPr/>
      <w:tcPr>
        <w:tcBorders>
          <w:top w:val="double" w:sz="4" w:space="0" w:color="D9A748" w:themeColor="accent4"/>
        </w:tcBorders>
      </w:tcPr>
    </w:tblStylePr>
    <w:tblStylePr w:type="firstCol">
      <w:rPr>
        <w:b/>
        <w:bCs/>
      </w:rPr>
    </w:tblStylePr>
    <w:tblStylePr w:type="lastCol">
      <w:rPr>
        <w:b/>
        <w:bCs/>
      </w:rPr>
    </w:tblStylePr>
    <w:tblStylePr w:type="band1Vert">
      <w:tblPr/>
      <w:tcPr>
        <w:shd w:val="clear" w:color="auto" w:fill="F7EDDA" w:themeFill="accent4" w:themeFillTint="33"/>
      </w:tcPr>
    </w:tblStylePr>
    <w:tblStylePr w:type="band1Horz">
      <w:tblPr/>
      <w:tcPr>
        <w:shd w:val="clear" w:color="auto" w:fill="F7EDDA" w:themeFill="accent4" w:themeFillTint="33"/>
      </w:tcPr>
    </w:tblStylePr>
  </w:style>
  <w:style w:type="table" w:customStyle="1" w:styleId="4-51">
    <w:name w:val="网格表 4 - 着色 51"/>
    <w:basedOn w:val="a4"/>
    <w:uiPriority w:val="49"/>
    <w:tblPr>
      <w:tblBorders>
        <w:top w:val="single" w:sz="4" w:space="0" w:color="AFB3E4" w:themeColor="accent5" w:themeTint="99"/>
        <w:left w:val="single" w:sz="4" w:space="0" w:color="AFB3E4" w:themeColor="accent5" w:themeTint="99"/>
        <w:bottom w:val="single" w:sz="4" w:space="0" w:color="AFB3E4" w:themeColor="accent5" w:themeTint="99"/>
        <w:right w:val="single" w:sz="4" w:space="0" w:color="AFB3E4" w:themeColor="accent5" w:themeTint="99"/>
        <w:insideH w:val="single" w:sz="4" w:space="0" w:color="AFB3E4" w:themeColor="accent5" w:themeTint="99"/>
        <w:insideV w:val="single" w:sz="4" w:space="0" w:color="AFB3E4" w:themeColor="accent5" w:themeTint="99"/>
      </w:tblBorders>
    </w:tblPr>
    <w:tblStylePr w:type="firstRow">
      <w:rPr>
        <w:b/>
        <w:bCs/>
        <w:color w:val="FFFFFF" w:themeColor="background1"/>
      </w:rPr>
      <w:tblPr/>
      <w:tcPr>
        <w:tcBorders>
          <w:top w:val="single" w:sz="4" w:space="0" w:color="7B82D2" w:themeColor="accent5"/>
          <w:left w:val="single" w:sz="4" w:space="0" w:color="7B82D2" w:themeColor="accent5"/>
          <w:bottom w:val="single" w:sz="4" w:space="0" w:color="7B82D2" w:themeColor="accent5"/>
          <w:right w:val="single" w:sz="4" w:space="0" w:color="7B82D2" w:themeColor="accent5"/>
          <w:insideH w:val="nil"/>
          <w:insideV w:val="nil"/>
        </w:tcBorders>
        <w:shd w:val="clear" w:color="auto" w:fill="7B82D2" w:themeFill="accent5"/>
      </w:tcPr>
    </w:tblStylePr>
    <w:tblStylePr w:type="lastRow">
      <w:rPr>
        <w:b/>
        <w:bCs/>
      </w:rPr>
      <w:tblPr/>
      <w:tcPr>
        <w:tcBorders>
          <w:top w:val="double" w:sz="4" w:space="0" w:color="7B82D2" w:themeColor="accent5"/>
        </w:tcBorders>
      </w:tcPr>
    </w:tblStylePr>
    <w:tblStylePr w:type="firstCol">
      <w:rPr>
        <w:b/>
        <w:bCs/>
      </w:rPr>
    </w:tblStylePr>
    <w:tblStylePr w:type="lastCol">
      <w:rPr>
        <w:b/>
        <w:bCs/>
      </w:rPr>
    </w:tblStylePr>
    <w:tblStylePr w:type="band1Vert">
      <w:tblPr/>
      <w:tcPr>
        <w:shd w:val="clear" w:color="auto" w:fill="E4E5F6" w:themeFill="accent5" w:themeFillTint="33"/>
      </w:tcPr>
    </w:tblStylePr>
    <w:tblStylePr w:type="band1Horz">
      <w:tblPr/>
      <w:tcPr>
        <w:shd w:val="clear" w:color="auto" w:fill="E4E5F6" w:themeFill="accent5" w:themeFillTint="33"/>
      </w:tcPr>
    </w:tblStylePr>
  </w:style>
  <w:style w:type="table" w:customStyle="1" w:styleId="4-61">
    <w:name w:val="网格表 4 - 着色 61"/>
    <w:basedOn w:val="a4"/>
    <w:uiPriority w:val="49"/>
    <w:tblPr>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color w:val="FFFFFF" w:themeColor="background1"/>
      </w:rPr>
      <w:tblPr/>
      <w:tcPr>
        <w:tcBorders>
          <w:top w:val="single" w:sz="4" w:space="0" w:color="A6A6A6" w:themeColor="accent6"/>
          <w:left w:val="single" w:sz="4" w:space="0" w:color="A6A6A6" w:themeColor="accent6"/>
          <w:bottom w:val="single" w:sz="4" w:space="0" w:color="A6A6A6" w:themeColor="accent6"/>
          <w:right w:val="single" w:sz="4" w:space="0" w:color="A6A6A6" w:themeColor="accent6"/>
          <w:insideH w:val="nil"/>
          <w:insideV w:val="nil"/>
        </w:tcBorders>
        <w:shd w:val="clear" w:color="auto" w:fill="A6A6A6" w:themeFill="accent6"/>
      </w:tcPr>
    </w:tblStylePr>
    <w:tblStylePr w:type="lastRow">
      <w:rPr>
        <w:b/>
        <w:bCs/>
      </w:rPr>
      <w:tblPr/>
      <w:tcPr>
        <w:tcBorders>
          <w:top w:val="double" w:sz="4" w:space="0" w:color="A6A6A6"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510">
    <w:name w:val="网格表 5 深色1"/>
    <w:basedOn w:val="a4"/>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545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545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545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5454" w:themeFill="text1"/>
      </w:tcPr>
    </w:tblStylePr>
    <w:tblStylePr w:type="band1Vert">
      <w:tblPr/>
      <w:tcPr>
        <w:shd w:val="clear" w:color="auto" w:fill="BABABA" w:themeFill="text1" w:themeFillTint="66"/>
      </w:tcPr>
    </w:tblStylePr>
    <w:tblStylePr w:type="band1Horz">
      <w:tblPr/>
      <w:tcPr>
        <w:shd w:val="clear" w:color="auto" w:fill="BABABA" w:themeFill="text1" w:themeFillTint="66"/>
      </w:tcPr>
    </w:tblStylePr>
  </w:style>
  <w:style w:type="table" w:customStyle="1" w:styleId="5-11">
    <w:name w:val="网格表 5 深色 - 着色 11"/>
    <w:basedOn w:val="a4"/>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24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24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24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24D" w:themeFill="accent1"/>
      </w:tcPr>
    </w:tblStylePr>
    <w:tblStylePr w:type="band1Vert">
      <w:tblPr/>
      <w:tcPr>
        <w:shd w:val="clear" w:color="auto" w:fill="C9E6B7" w:themeFill="accent1" w:themeFillTint="66"/>
      </w:tcPr>
    </w:tblStylePr>
    <w:tblStylePr w:type="band1Horz">
      <w:tblPr/>
      <w:tcPr>
        <w:shd w:val="clear" w:color="auto" w:fill="C9E6B7" w:themeFill="accent1" w:themeFillTint="66"/>
      </w:tcPr>
    </w:tblStylePr>
  </w:style>
  <w:style w:type="table" w:customStyle="1" w:styleId="5-21">
    <w:name w:val="网格表 5 深色 - 着色 21"/>
    <w:basedOn w:val="a4"/>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CBE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CBE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CBE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CBED" w:themeFill="accent2"/>
      </w:tcPr>
    </w:tblStylePr>
    <w:tblStylePr w:type="band1Vert">
      <w:tblPr/>
      <w:tcPr>
        <w:shd w:val="clear" w:color="auto" w:fill="C8EAF7" w:themeFill="accent2" w:themeFillTint="66"/>
      </w:tcPr>
    </w:tblStylePr>
    <w:tblStylePr w:type="band1Horz">
      <w:tblPr/>
      <w:tcPr>
        <w:shd w:val="clear" w:color="auto" w:fill="C8EAF7" w:themeFill="accent2" w:themeFillTint="66"/>
      </w:tcPr>
    </w:tblStylePr>
  </w:style>
  <w:style w:type="table" w:customStyle="1" w:styleId="5-31">
    <w:name w:val="网格表 5 深色 - 着色 31"/>
    <w:basedOn w:val="a4"/>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60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60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60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602F" w:themeFill="accent3"/>
      </w:tcPr>
    </w:tblStylePr>
    <w:tblStylePr w:type="band1Vert">
      <w:tblPr/>
      <w:tcPr>
        <w:shd w:val="clear" w:color="auto" w:fill="F3BEAB" w:themeFill="accent3" w:themeFillTint="66"/>
      </w:tcPr>
    </w:tblStylePr>
    <w:tblStylePr w:type="band1Horz">
      <w:tblPr/>
      <w:tcPr>
        <w:shd w:val="clear" w:color="auto" w:fill="F3BEAB" w:themeFill="accent3" w:themeFillTint="66"/>
      </w:tcPr>
    </w:tblStylePr>
  </w:style>
  <w:style w:type="table" w:customStyle="1" w:styleId="5-41">
    <w:name w:val="网格表 5 深色 - 着色 41"/>
    <w:basedOn w:val="a4"/>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D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A7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A7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A7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A748" w:themeFill="accent4"/>
      </w:tcPr>
    </w:tblStylePr>
    <w:tblStylePr w:type="band1Vert">
      <w:tblPr/>
      <w:tcPr>
        <w:shd w:val="clear" w:color="auto" w:fill="EFDBB5" w:themeFill="accent4" w:themeFillTint="66"/>
      </w:tcPr>
    </w:tblStylePr>
    <w:tblStylePr w:type="band1Horz">
      <w:tblPr/>
      <w:tcPr>
        <w:shd w:val="clear" w:color="auto" w:fill="EFDBB5" w:themeFill="accent4" w:themeFillTint="66"/>
      </w:tcPr>
    </w:tblStylePr>
  </w:style>
  <w:style w:type="table" w:customStyle="1" w:styleId="5-51">
    <w:name w:val="网格表 5 深色 - 着色 51"/>
    <w:basedOn w:val="a4"/>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5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82D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82D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82D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82D2" w:themeFill="accent5"/>
      </w:tcPr>
    </w:tblStylePr>
    <w:tblStylePr w:type="band1Vert">
      <w:tblPr/>
      <w:tcPr>
        <w:shd w:val="clear" w:color="auto" w:fill="CACCED" w:themeFill="accent5" w:themeFillTint="66"/>
      </w:tcPr>
    </w:tblStylePr>
    <w:tblStylePr w:type="band1Horz">
      <w:tblPr/>
      <w:tcPr>
        <w:shd w:val="clear" w:color="auto" w:fill="CACCED" w:themeFill="accent5" w:themeFillTint="66"/>
      </w:tcPr>
    </w:tblStylePr>
  </w:style>
  <w:style w:type="table" w:customStyle="1" w:styleId="5-61">
    <w:name w:val="网格表 5 深色 - 着色 61"/>
    <w:basedOn w:val="a4"/>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A6A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A6A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A6A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A6A6" w:themeFill="accent6"/>
      </w:tcPr>
    </w:tblStylePr>
    <w:tblStylePr w:type="band1Vert">
      <w:tblPr/>
      <w:tcPr>
        <w:shd w:val="clear" w:color="auto" w:fill="DBDBDB" w:themeFill="accent6" w:themeFillTint="66"/>
      </w:tcPr>
    </w:tblStylePr>
    <w:tblStylePr w:type="band1Horz">
      <w:tblPr/>
      <w:tcPr>
        <w:shd w:val="clear" w:color="auto" w:fill="DBDBDB" w:themeFill="accent6" w:themeFillTint="66"/>
      </w:tcPr>
    </w:tblStylePr>
  </w:style>
  <w:style w:type="table" w:customStyle="1" w:styleId="610">
    <w:name w:val="网格表 6 彩色1"/>
    <w:basedOn w:val="a4"/>
    <w:uiPriority w:val="51"/>
    <w:rPr>
      <w:color w:val="545454" w:themeColor="text1"/>
    </w:rPr>
    <w:tblPr>
      <w:tblBorders>
        <w:top w:val="single" w:sz="4" w:space="0" w:color="989898" w:themeColor="text1" w:themeTint="99"/>
        <w:left w:val="single" w:sz="4" w:space="0" w:color="989898" w:themeColor="text1" w:themeTint="99"/>
        <w:bottom w:val="single" w:sz="4" w:space="0" w:color="989898" w:themeColor="text1" w:themeTint="99"/>
        <w:right w:val="single" w:sz="4" w:space="0" w:color="989898" w:themeColor="text1" w:themeTint="99"/>
        <w:insideH w:val="single" w:sz="4" w:space="0" w:color="989898" w:themeColor="text1" w:themeTint="99"/>
        <w:insideV w:val="single" w:sz="4" w:space="0" w:color="989898" w:themeColor="text1" w:themeTint="99"/>
      </w:tblBorders>
    </w:tblPr>
    <w:tblStylePr w:type="firstRow">
      <w:rPr>
        <w:b/>
        <w:bCs/>
      </w:rPr>
      <w:tblPr/>
      <w:tcPr>
        <w:tcBorders>
          <w:bottom w:val="single" w:sz="12" w:space="0" w:color="989898" w:themeColor="text1" w:themeTint="99"/>
        </w:tcBorders>
      </w:tcPr>
    </w:tblStylePr>
    <w:tblStylePr w:type="lastRow">
      <w:rPr>
        <w:b/>
        <w:bCs/>
      </w:rPr>
      <w:tblPr/>
      <w:tcPr>
        <w:tcBorders>
          <w:top w:val="double" w:sz="4" w:space="0" w:color="989898"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6-11">
    <w:name w:val="网格表 6 彩色 - 着色 11"/>
    <w:basedOn w:val="a4"/>
    <w:uiPriority w:val="51"/>
    <w:rPr>
      <w:color w:val="589633" w:themeColor="accent1" w:themeShade="BF"/>
    </w:rPr>
    <w:tblPr>
      <w:tblBorders>
        <w:top w:val="single" w:sz="4" w:space="0" w:color="AEDA94" w:themeColor="accent1" w:themeTint="99"/>
        <w:left w:val="single" w:sz="4" w:space="0" w:color="AEDA94" w:themeColor="accent1" w:themeTint="99"/>
        <w:bottom w:val="single" w:sz="4" w:space="0" w:color="AEDA94" w:themeColor="accent1" w:themeTint="99"/>
        <w:right w:val="single" w:sz="4" w:space="0" w:color="AEDA94" w:themeColor="accent1" w:themeTint="99"/>
        <w:insideH w:val="single" w:sz="4" w:space="0" w:color="AEDA94" w:themeColor="accent1" w:themeTint="99"/>
        <w:insideV w:val="single" w:sz="4" w:space="0" w:color="AEDA94" w:themeColor="accent1" w:themeTint="99"/>
      </w:tblBorders>
    </w:tblPr>
    <w:tblStylePr w:type="firstRow">
      <w:rPr>
        <w:b/>
        <w:bCs/>
      </w:rPr>
      <w:tblPr/>
      <w:tcPr>
        <w:tcBorders>
          <w:bottom w:val="single" w:sz="12" w:space="0" w:color="AEDA94" w:themeColor="accent1" w:themeTint="99"/>
        </w:tcBorders>
      </w:tcPr>
    </w:tblStylePr>
    <w:tblStylePr w:type="lastRow">
      <w:rPr>
        <w:b/>
        <w:bCs/>
      </w:rPr>
      <w:tblPr/>
      <w:tcPr>
        <w:tcBorders>
          <w:top w:val="double" w:sz="4" w:space="0" w:color="AEDA94" w:themeColor="accent1" w:themeTint="99"/>
        </w:tcBorders>
      </w:tcPr>
    </w:tblStylePr>
    <w:tblStylePr w:type="firstCol">
      <w:rPr>
        <w:b/>
        <w:bCs/>
      </w:rPr>
    </w:tblStylePr>
    <w:tblStylePr w:type="lastCol">
      <w:rPr>
        <w:b/>
        <w:bCs/>
      </w:rPr>
    </w:tblStylePr>
    <w:tblStylePr w:type="band1Vert">
      <w:tblPr/>
      <w:tcPr>
        <w:shd w:val="clear" w:color="auto" w:fill="E3F2DB" w:themeFill="accent1" w:themeFillTint="33"/>
      </w:tcPr>
    </w:tblStylePr>
    <w:tblStylePr w:type="band1Horz">
      <w:tblPr/>
      <w:tcPr>
        <w:shd w:val="clear" w:color="auto" w:fill="E3F2DB" w:themeFill="accent1" w:themeFillTint="33"/>
      </w:tcPr>
    </w:tblStylePr>
  </w:style>
  <w:style w:type="table" w:customStyle="1" w:styleId="6-21">
    <w:name w:val="网格表 6 彩色 - 着色 21"/>
    <w:basedOn w:val="a4"/>
    <w:uiPriority w:val="51"/>
    <w:rPr>
      <w:color w:val="28ABE2" w:themeColor="accent2" w:themeShade="BF"/>
    </w:rPr>
    <w:tblPr>
      <w:tblBorders>
        <w:top w:val="single" w:sz="4" w:space="0" w:color="ADDFF4" w:themeColor="accent2" w:themeTint="99"/>
        <w:left w:val="single" w:sz="4" w:space="0" w:color="ADDFF4" w:themeColor="accent2" w:themeTint="99"/>
        <w:bottom w:val="single" w:sz="4" w:space="0" w:color="ADDFF4" w:themeColor="accent2" w:themeTint="99"/>
        <w:right w:val="single" w:sz="4" w:space="0" w:color="ADDFF4" w:themeColor="accent2" w:themeTint="99"/>
        <w:insideH w:val="single" w:sz="4" w:space="0" w:color="ADDFF4" w:themeColor="accent2" w:themeTint="99"/>
        <w:insideV w:val="single" w:sz="4" w:space="0" w:color="ADDFF4" w:themeColor="accent2" w:themeTint="99"/>
      </w:tblBorders>
    </w:tblPr>
    <w:tblStylePr w:type="firstRow">
      <w:rPr>
        <w:b/>
        <w:bCs/>
      </w:rPr>
      <w:tblPr/>
      <w:tcPr>
        <w:tcBorders>
          <w:bottom w:val="single" w:sz="12" w:space="0" w:color="ADDFF4" w:themeColor="accent2" w:themeTint="99"/>
        </w:tcBorders>
      </w:tcPr>
    </w:tblStylePr>
    <w:tblStylePr w:type="lastRow">
      <w:rPr>
        <w:b/>
        <w:bCs/>
      </w:rPr>
      <w:tblPr/>
      <w:tcPr>
        <w:tcBorders>
          <w:top w:val="double" w:sz="4" w:space="0" w:color="ADDFF4" w:themeColor="accent2" w:themeTint="99"/>
        </w:tcBorders>
      </w:tcPr>
    </w:tblStylePr>
    <w:tblStylePr w:type="firstCol">
      <w:rPr>
        <w:b/>
        <w:bCs/>
      </w:rPr>
    </w:tblStylePr>
    <w:tblStylePr w:type="lastCol">
      <w:rPr>
        <w:b/>
        <w:bCs/>
      </w:rPr>
    </w:tblStylePr>
    <w:tblStylePr w:type="band1Vert">
      <w:tblPr/>
      <w:tcPr>
        <w:shd w:val="clear" w:color="auto" w:fill="E3F4FB" w:themeFill="accent2" w:themeFillTint="33"/>
      </w:tcPr>
    </w:tblStylePr>
    <w:tblStylePr w:type="band1Horz">
      <w:tblPr/>
      <w:tcPr>
        <w:shd w:val="clear" w:color="auto" w:fill="E3F4FB" w:themeFill="accent2" w:themeFillTint="33"/>
      </w:tcPr>
    </w:tblStylePr>
  </w:style>
  <w:style w:type="table" w:customStyle="1" w:styleId="6-31">
    <w:name w:val="网格表 6 彩色 - 着色 31"/>
    <w:basedOn w:val="a4"/>
    <w:uiPriority w:val="51"/>
    <w:rPr>
      <w:color w:val="B34219" w:themeColor="accent3" w:themeShade="BF"/>
    </w:rPr>
    <w:tblPr>
      <w:tblBorders>
        <w:top w:val="single" w:sz="4" w:space="0" w:color="ED9F82" w:themeColor="accent3" w:themeTint="99"/>
        <w:left w:val="single" w:sz="4" w:space="0" w:color="ED9F82" w:themeColor="accent3" w:themeTint="99"/>
        <w:bottom w:val="single" w:sz="4" w:space="0" w:color="ED9F82" w:themeColor="accent3" w:themeTint="99"/>
        <w:right w:val="single" w:sz="4" w:space="0" w:color="ED9F82" w:themeColor="accent3" w:themeTint="99"/>
        <w:insideH w:val="single" w:sz="4" w:space="0" w:color="ED9F82" w:themeColor="accent3" w:themeTint="99"/>
        <w:insideV w:val="single" w:sz="4" w:space="0" w:color="ED9F82" w:themeColor="accent3" w:themeTint="99"/>
      </w:tblBorders>
    </w:tblPr>
    <w:tblStylePr w:type="firstRow">
      <w:rPr>
        <w:b/>
        <w:bCs/>
      </w:rPr>
      <w:tblPr/>
      <w:tcPr>
        <w:tcBorders>
          <w:bottom w:val="single" w:sz="12" w:space="0" w:color="ED9F82" w:themeColor="accent3" w:themeTint="99"/>
        </w:tcBorders>
      </w:tcPr>
    </w:tblStylePr>
    <w:tblStylePr w:type="lastRow">
      <w:rPr>
        <w:b/>
        <w:bCs/>
      </w:rPr>
      <w:tblPr/>
      <w:tcPr>
        <w:tcBorders>
          <w:top w:val="double" w:sz="4" w:space="0" w:color="ED9F82" w:themeColor="accent3" w:themeTint="99"/>
        </w:tcBorders>
      </w:tcPr>
    </w:tblStylePr>
    <w:tblStylePr w:type="firstCol">
      <w:rPr>
        <w:b/>
        <w:bCs/>
      </w:rPr>
    </w:tblStylePr>
    <w:tblStylePr w:type="lastCol">
      <w:rPr>
        <w:b/>
        <w:bCs/>
      </w:rPr>
    </w:tblStylePr>
    <w:tblStylePr w:type="band1Vert">
      <w:tblPr/>
      <w:tcPr>
        <w:shd w:val="clear" w:color="auto" w:fill="F9DED5" w:themeFill="accent3" w:themeFillTint="33"/>
      </w:tcPr>
    </w:tblStylePr>
    <w:tblStylePr w:type="band1Horz">
      <w:tblPr/>
      <w:tcPr>
        <w:shd w:val="clear" w:color="auto" w:fill="F9DED5" w:themeFill="accent3" w:themeFillTint="33"/>
      </w:tcPr>
    </w:tblStylePr>
  </w:style>
  <w:style w:type="table" w:customStyle="1" w:styleId="6-41">
    <w:name w:val="网格表 6 彩色 - 着色 41"/>
    <w:basedOn w:val="a4"/>
    <w:uiPriority w:val="51"/>
    <w:rPr>
      <w:color w:val="B38225" w:themeColor="accent4" w:themeShade="BF"/>
    </w:rPr>
    <w:tblPr>
      <w:tblBorders>
        <w:top w:val="single" w:sz="4" w:space="0" w:color="E8CA91" w:themeColor="accent4" w:themeTint="99"/>
        <w:left w:val="single" w:sz="4" w:space="0" w:color="E8CA91" w:themeColor="accent4" w:themeTint="99"/>
        <w:bottom w:val="single" w:sz="4" w:space="0" w:color="E8CA91" w:themeColor="accent4" w:themeTint="99"/>
        <w:right w:val="single" w:sz="4" w:space="0" w:color="E8CA91" w:themeColor="accent4" w:themeTint="99"/>
        <w:insideH w:val="single" w:sz="4" w:space="0" w:color="E8CA91" w:themeColor="accent4" w:themeTint="99"/>
        <w:insideV w:val="single" w:sz="4" w:space="0" w:color="E8CA91" w:themeColor="accent4" w:themeTint="99"/>
      </w:tblBorders>
    </w:tblPr>
    <w:tblStylePr w:type="firstRow">
      <w:rPr>
        <w:b/>
        <w:bCs/>
      </w:rPr>
      <w:tblPr/>
      <w:tcPr>
        <w:tcBorders>
          <w:bottom w:val="single" w:sz="12" w:space="0" w:color="E8CA91" w:themeColor="accent4" w:themeTint="99"/>
        </w:tcBorders>
      </w:tcPr>
    </w:tblStylePr>
    <w:tblStylePr w:type="lastRow">
      <w:rPr>
        <w:b/>
        <w:bCs/>
      </w:rPr>
      <w:tblPr/>
      <w:tcPr>
        <w:tcBorders>
          <w:top w:val="double" w:sz="4" w:space="0" w:color="E8CA91" w:themeColor="accent4" w:themeTint="99"/>
        </w:tcBorders>
      </w:tcPr>
    </w:tblStylePr>
    <w:tblStylePr w:type="firstCol">
      <w:rPr>
        <w:b/>
        <w:bCs/>
      </w:rPr>
    </w:tblStylePr>
    <w:tblStylePr w:type="lastCol">
      <w:rPr>
        <w:b/>
        <w:bCs/>
      </w:rPr>
    </w:tblStylePr>
    <w:tblStylePr w:type="band1Vert">
      <w:tblPr/>
      <w:tcPr>
        <w:shd w:val="clear" w:color="auto" w:fill="F7EDDA" w:themeFill="accent4" w:themeFillTint="33"/>
      </w:tcPr>
    </w:tblStylePr>
    <w:tblStylePr w:type="band1Horz">
      <w:tblPr/>
      <w:tcPr>
        <w:shd w:val="clear" w:color="auto" w:fill="F7EDDA" w:themeFill="accent4" w:themeFillTint="33"/>
      </w:tcPr>
    </w:tblStylePr>
  </w:style>
  <w:style w:type="table" w:customStyle="1" w:styleId="6-51">
    <w:name w:val="网格表 6 彩色 - 着色 51"/>
    <w:basedOn w:val="a4"/>
    <w:uiPriority w:val="51"/>
    <w:rPr>
      <w:color w:val="3F49B9" w:themeColor="accent5" w:themeShade="BF"/>
    </w:rPr>
    <w:tblPr>
      <w:tblBorders>
        <w:top w:val="single" w:sz="4" w:space="0" w:color="AFB3E4" w:themeColor="accent5" w:themeTint="99"/>
        <w:left w:val="single" w:sz="4" w:space="0" w:color="AFB3E4" w:themeColor="accent5" w:themeTint="99"/>
        <w:bottom w:val="single" w:sz="4" w:space="0" w:color="AFB3E4" w:themeColor="accent5" w:themeTint="99"/>
        <w:right w:val="single" w:sz="4" w:space="0" w:color="AFB3E4" w:themeColor="accent5" w:themeTint="99"/>
        <w:insideH w:val="single" w:sz="4" w:space="0" w:color="AFB3E4" w:themeColor="accent5" w:themeTint="99"/>
        <w:insideV w:val="single" w:sz="4" w:space="0" w:color="AFB3E4" w:themeColor="accent5" w:themeTint="99"/>
      </w:tblBorders>
    </w:tblPr>
    <w:tblStylePr w:type="firstRow">
      <w:rPr>
        <w:b/>
        <w:bCs/>
      </w:rPr>
      <w:tblPr/>
      <w:tcPr>
        <w:tcBorders>
          <w:bottom w:val="single" w:sz="12" w:space="0" w:color="AFB3E4" w:themeColor="accent5" w:themeTint="99"/>
        </w:tcBorders>
      </w:tcPr>
    </w:tblStylePr>
    <w:tblStylePr w:type="lastRow">
      <w:rPr>
        <w:b/>
        <w:bCs/>
      </w:rPr>
      <w:tblPr/>
      <w:tcPr>
        <w:tcBorders>
          <w:top w:val="double" w:sz="4" w:space="0" w:color="AFB3E4" w:themeColor="accent5" w:themeTint="99"/>
        </w:tcBorders>
      </w:tcPr>
    </w:tblStylePr>
    <w:tblStylePr w:type="firstCol">
      <w:rPr>
        <w:b/>
        <w:bCs/>
      </w:rPr>
    </w:tblStylePr>
    <w:tblStylePr w:type="lastCol">
      <w:rPr>
        <w:b/>
        <w:bCs/>
      </w:rPr>
    </w:tblStylePr>
    <w:tblStylePr w:type="band1Vert">
      <w:tblPr/>
      <w:tcPr>
        <w:shd w:val="clear" w:color="auto" w:fill="E4E5F6" w:themeFill="accent5" w:themeFillTint="33"/>
      </w:tcPr>
    </w:tblStylePr>
    <w:tblStylePr w:type="band1Horz">
      <w:tblPr/>
      <w:tcPr>
        <w:shd w:val="clear" w:color="auto" w:fill="E4E5F6" w:themeFill="accent5" w:themeFillTint="33"/>
      </w:tcPr>
    </w:tblStylePr>
  </w:style>
  <w:style w:type="table" w:customStyle="1" w:styleId="6-61">
    <w:name w:val="网格表 6 彩色 - 着色 61"/>
    <w:basedOn w:val="a4"/>
    <w:uiPriority w:val="51"/>
    <w:rPr>
      <w:color w:val="7C7C7C" w:themeColor="accent6" w:themeShade="BF"/>
    </w:rPr>
    <w:tblPr>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710">
    <w:name w:val="网格表 7 彩色1"/>
    <w:basedOn w:val="a4"/>
    <w:uiPriority w:val="52"/>
    <w:rPr>
      <w:color w:val="545454" w:themeColor="text1"/>
    </w:rPr>
    <w:tblPr>
      <w:tblBorders>
        <w:top w:val="single" w:sz="4" w:space="0" w:color="989898" w:themeColor="text1" w:themeTint="99"/>
        <w:left w:val="single" w:sz="4" w:space="0" w:color="989898" w:themeColor="text1" w:themeTint="99"/>
        <w:bottom w:val="single" w:sz="4" w:space="0" w:color="989898" w:themeColor="text1" w:themeTint="99"/>
        <w:right w:val="single" w:sz="4" w:space="0" w:color="989898" w:themeColor="text1" w:themeTint="99"/>
        <w:insideH w:val="single" w:sz="4" w:space="0" w:color="989898" w:themeColor="text1" w:themeTint="99"/>
        <w:insideV w:val="single" w:sz="4" w:space="0" w:color="98989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bottom w:val="single" w:sz="4" w:space="0" w:color="989898" w:themeColor="text1" w:themeTint="99"/>
        </w:tcBorders>
      </w:tcPr>
    </w:tblStylePr>
    <w:tblStylePr w:type="nwCell">
      <w:tblPr/>
      <w:tcPr>
        <w:tcBorders>
          <w:bottom w:val="single" w:sz="4" w:space="0" w:color="989898" w:themeColor="text1" w:themeTint="99"/>
        </w:tcBorders>
      </w:tcPr>
    </w:tblStylePr>
    <w:tblStylePr w:type="seCell">
      <w:tblPr/>
      <w:tcPr>
        <w:tcBorders>
          <w:top w:val="single" w:sz="4" w:space="0" w:color="989898" w:themeColor="text1" w:themeTint="99"/>
        </w:tcBorders>
      </w:tcPr>
    </w:tblStylePr>
    <w:tblStylePr w:type="swCell">
      <w:tblPr/>
      <w:tcPr>
        <w:tcBorders>
          <w:top w:val="single" w:sz="4" w:space="0" w:color="989898" w:themeColor="text1" w:themeTint="99"/>
        </w:tcBorders>
      </w:tcPr>
    </w:tblStylePr>
  </w:style>
  <w:style w:type="table" w:customStyle="1" w:styleId="7-11">
    <w:name w:val="网格表 7 彩色 - 着色 11"/>
    <w:basedOn w:val="a4"/>
    <w:uiPriority w:val="52"/>
    <w:rPr>
      <w:color w:val="589633" w:themeColor="accent1" w:themeShade="BF"/>
    </w:rPr>
    <w:tblPr>
      <w:tblBorders>
        <w:top w:val="single" w:sz="4" w:space="0" w:color="AEDA94" w:themeColor="accent1" w:themeTint="99"/>
        <w:left w:val="single" w:sz="4" w:space="0" w:color="AEDA94" w:themeColor="accent1" w:themeTint="99"/>
        <w:bottom w:val="single" w:sz="4" w:space="0" w:color="AEDA94" w:themeColor="accent1" w:themeTint="99"/>
        <w:right w:val="single" w:sz="4" w:space="0" w:color="AEDA94" w:themeColor="accent1" w:themeTint="99"/>
        <w:insideH w:val="single" w:sz="4" w:space="0" w:color="AEDA94" w:themeColor="accent1" w:themeTint="99"/>
        <w:insideV w:val="single" w:sz="4" w:space="0" w:color="AEDA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2DB" w:themeFill="accent1" w:themeFillTint="33"/>
      </w:tcPr>
    </w:tblStylePr>
    <w:tblStylePr w:type="band1Horz">
      <w:tblPr/>
      <w:tcPr>
        <w:shd w:val="clear" w:color="auto" w:fill="E3F2DB" w:themeFill="accent1" w:themeFillTint="33"/>
      </w:tcPr>
    </w:tblStylePr>
    <w:tblStylePr w:type="neCell">
      <w:tblPr/>
      <w:tcPr>
        <w:tcBorders>
          <w:bottom w:val="single" w:sz="4" w:space="0" w:color="AEDA94" w:themeColor="accent1" w:themeTint="99"/>
        </w:tcBorders>
      </w:tcPr>
    </w:tblStylePr>
    <w:tblStylePr w:type="nwCell">
      <w:tblPr/>
      <w:tcPr>
        <w:tcBorders>
          <w:bottom w:val="single" w:sz="4" w:space="0" w:color="AEDA94" w:themeColor="accent1" w:themeTint="99"/>
        </w:tcBorders>
      </w:tcPr>
    </w:tblStylePr>
    <w:tblStylePr w:type="seCell">
      <w:tblPr/>
      <w:tcPr>
        <w:tcBorders>
          <w:top w:val="single" w:sz="4" w:space="0" w:color="AEDA94" w:themeColor="accent1" w:themeTint="99"/>
        </w:tcBorders>
      </w:tcPr>
    </w:tblStylePr>
    <w:tblStylePr w:type="swCell">
      <w:tblPr/>
      <w:tcPr>
        <w:tcBorders>
          <w:top w:val="single" w:sz="4" w:space="0" w:color="AEDA94" w:themeColor="accent1" w:themeTint="99"/>
        </w:tcBorders>
      </w:tcPr>
    </w:tblStylePr>
  </w:style>
  <w:style w:type="table" w:customStyle="1" w:styleId="7-21">
    <w:name w:val="网格表 7 彩色 - 着色 21"/>
    <w:basedOn w:val="a4"/>
    <w:uiPriority w:val="52"/>
    <w:rPr>
      <w:color w:val="28ABE2" w:themeColor="accent2" w:themeShade="BF"/>
    </w:rPr>
    <w:tblPr>
      <w:tblBorders>
        <w:top w:val="single" w:sz="4" w:space="0" w:color="ADDFF4" w:themeColor="accent2" w:themeTint="99"/>
        <w:left w:val="single" w:sz="4" w:space="0" w:color="ADDFF4" w:themeColor="accent2" w:themeTint="99"/>
        <w:bottom w:val="single" w:sz="4" w:space="0" w:color="ADDFF4" w:themeColor="accent2" w:themeTint="99"/>
        <w:right w:val="single" w:sz="4" w:space="0" w:color="ADDFF4" w:themeColor="accent2" w:themeTint="99"/>
        <w:insideH w:val="single" w:sz="4" w:space="0" w:color="ADDFF4" w:themeColor="accent2" w:themeTint="99"/>
        <w:insideV w:val="single" w:sz="4" w:space="0" w:color="ADDF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B" w:themeFill="accent2" w:themeFillTint="33"/>
      </w:tcPr>
    </w:tblStylePr>
    <w:tblStylePr w:type="band1Horz">
      <w:tblPr/>
      <w:tcPr>
        <w:shd w:val="clear" w:color="auto" w:fill="E3F4FB" w:themeFill="accent2" w:themeFillTint="33"/>
      </w:tcPr>
    </w:tblStylePr>
    <w:tblStylePr w:type="neCell">
      <w:tblPr/>
      <w:tcPr>
        <w:tcBorders>
          <w:bottom w:val="single" w:sz="4" w:space="0" w:color="ADDFF4" w:themeColor="accent2" w:themeTint="99"/>
        </w:tcBorders>
      </w:tcPr>
    </w:tblStylePr>
    <w:tblStylePr w:type="nwCell">
      <w:tblPr/>
      <w:tcPr>
        <w:tcBorders>
          <w:bottom w:val="single" w:sz="4" w:space="0" w:color="ADDFF4" w:themeColor="accent2" w:themeTint="99"/>
        </w:tcBorders>
      </w:tcPr>
    </w:tblStylePr>
    <w:tblStylePr w:type="seCell">
      <w:tblPr/>
      <w:tcPr>
        <w:tcBorders>
          <w:top w:val="single" w:sz="4" w:space="0" w:color="ADDFF4" w:themeColor="accent2" w:themeTint="99"/>
        </w:tcBorders>
      </w:tcPr>
    </w:tblStylePr>
    <w:tblStylePr w:type="swCell">
      <w:tblPr/>
      <w:tcPr>
        <w:tcBorders>
          <w:top w:val="single" w:sz="4" w:space="0" w:color="ADDFF4" w:themeColor="accent2" w:themeTint="99"/>
        </w:tcBorders>
      </w:tcPr>
    </w:tblStylePr>
  </w:style>
  <w:style w:type="table" w:customStyle="1" w:styleId="7-31">
    <w:name w:val="网格表 7 彩色 - 着色 31"/>
    <w:basedOn w:val="a4"/>
    <w:uiPriority w:val="52"/>
    <w:rPr>
      <w:color w:val="B34219" w:themeColor="accent3" w:themeShade="BF"/>
    </w:rPr>
    <w:tblPr>
      <w:tblBorders>
        <w:top w:val="single" w:sz="4" w:space="0" w:color="ED9F82" w:themeColor="accent3" w:themeTint="99"/>
        <w:left w:val="single" w:sz="4" w:space="0" w:color="ED9F82" w:themeColor="accent3" w:themeTint="99"/>
        <w:bottom w:val="single" w:sz="4" w:space="0" w:color="ED9F82" w:themeColor="accent3" w:themeTint="99"/>
        <w:right w:val="single" w:sz="4" w:space="0" w:color="ED9F82" w:themeColor="accent3" w:themeTint="99"/>
        <w:insideH w:val="single" w:sz="4" w:space="0" w:color="ED9F82" w:themeColor="accent3" w:themeTint="99"/>
        <w:insideV w:val="single" w:sz="4" w:space="0" w:color="ED9F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5" w:themeFill="accent3" w:themeFillTint="33"/>
      </w:tcPr>
    </w:tblStylePr>
    <w:tblStylePr w:type="band1Horz">
      <w:tblPr/>
      <w:tcPr>
        <w:shd w:val="clear" w:color="auto" w:fill="F9DED5" w:themeFill="accent3" w:themeFillTint="33"/>
      </w:tcPr>
    </w:tblStylePr>
    <w:tblStylePr w:type="neCell">
      <w:tblPr/>
      <w:tcPr>
        <w:tcBorders>
          <w:bottom w:val="single" w:sz="4" w:space="0" w:color="ED9F82" w:themeColor="accent3" w:themeTint="99"/>
        </w:tcBorders>
      </w:tcPr>
    </w:tblStylePr>
    <w:tblStylePr w:type="nwCell">
      <w:tblPr/>
      <w:tcPr>
        <w:tcBorders>
          <w:bottom w:val="single" w:sz="4" w:space="0" w:color="ED9F82" w:themeColor="accent3" w:themeTint="99"/>
        </w:tcBorders>
      </w:tcPr>
    </w:tblStylePr>
    <w:tblStylePr w:type="seCell">
      <w:tblPr/>
      <w:tcPr>
        <w:tcBorders>
          <w:top w:val="single" w:sz="4" w:space="0" w:color="ED9F82" w:themeColor="accent3" w:themeTint="99"/>
        </w:tcBorders>
      </w:tcPr>
    </w:tblStylePr>
    <w:tblStylePr w:type="swCell">
      <w:tblPr/>
      <w:tcPr>
        <w:tcBorders>
          <w:top w:val="single" w:sz="4" w:space="0" w:color="ED9F82" w:themeColor="accent3" w:themeTint="99"/>
        </w:tcBorders>
      </w:tcPr>
    </w:tblStylePr>
  </w:style>
  <w:style w:type="table" w:customStyle="1" w:styleId="7-41">
    <w:name w:val="网格表 7 彩色 - 着色 41"/>
    <w:basedOn w:val="a4"/>
    <w:uiPriority w:val="52"/>
    <w:rPr>
      <w:color w:val="B38225" w:themeColor="accent4" w:themeShade="BF"/>
    </w:rPr>
    <w:tblPr>
      <w:tblBorders>
        <w:top w:val="single" w:sz="4" w:space="0" w:color="E8CA91" w:themeColor="accent4" w:themeTint="99"/>
        <w:left w:val="single" w:sz="4" w:space="0" w:color="E8CA91" w:themeColor="accent4" w:themeTint="99"/>
        <w:bottom w:val="single" w:sz="4" w:space="0" w:color="E8CA91" w:themeColor="accent4" w:themeTint="99"/>
        <w:right w:val="single" w:sz="4" w:space="0" w:color="E8CA91" w:themeColor="accent4" w:themeTint="99"/>
        <w:insideH w:val="single" w:sz="4" w:space="0" w:color="E8CA91" w:themeColor="accent4" w:themeTint="99"/>
        <w:insideV w:val="single" w:sz="4" w:space="0" w:color="E8CA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DDA" w:themeFill="accent4" w:themeFillTint="33"/>
      </w:tcPr>
    </w:tblStylePr>
    <w:tblStylePr w:type="band1Horz">
      <w:tblPr/>
      <w:tcPr>
        <w:shd w:val="clear" w:color="auto" w:fill="F7EDDA" w:themeFill="accent4" w:themeFillTint="33"/>
      </w:tcPr>
    </w:tblStylePr>
    <w:tblStylePr w:type="neCell">
      <w:tblPr/>
      <w:tcPr>
        <w:tcBorders>
          <w:bottom w:val="single" w:sz="4" w:space="0" w:color="E8CA91" w:themeColor="accent4" w:themeTint="99"/>
        </w:tcBorders>
      </w:tcPr>
    </w:tblStylePr>
    <w:tblStylePr w:type="nwCell">
      <w:tblPr/>
      <w:tcPr>
        <w:tcBorders>
          <w:bottom w:val="single" w:sz="4" w:space="0" w:color="E8CA91" w:themeColor="accent4" w:themeTint="99"/>
        </w:tcBorders>
      </w:tcPr>
    </w:tblStylePr>
    <w:tblStylePr w:type="seCell">
      <w:tblPr/>
      <w:tcPr>
        <w:tcBorders>
          <w:top w:val="single" w:sz="4" w:space="0" w:color="E8CA91" w:themeColor="accent4" w:themeTint="99"/>
        </w:tcBorders>
      </w:tcPr>
    </w:tblStylePr>
    <w:tblStylePr w:type="swCell">
      <w:tblPr/>
      <w:tcPr>
        <w:tcBorders>
          <w:top w:val="single" w:sz="4" w:space="0" w:color="E8CA91" w:themeColor="accent4" w:themeTint="99"/>
        </w:tcBorders>
      </w:tcPr>
    </w:tblStylePr>
  </w:style>
  <w:style w:type="table" w:customStyle="1" w:styleId="7-51">
    <w:name w:val="网格表 7 彩色 - 着色 51"/>
    <w:basedOn w:val="a4"/>
    <w:uiPriority w:val="52"/>
    <w:rPr>
      <w:color w:val="3F49B9" w:themeColor="accent5" w:themeShade="BF"/>
    </w:rPr>
    <w:tblPr>
      <w:tblBorders>
        <w:top w:val="single" w:sz="4" w:space="0" w:color="AFB3E4" w:themeColor="accent5" w:themeTint="99"/>
        <w:left w:val="single" w:sz="4" w:space="0" w:color="AFB3E4" w:themeColor="accent5" w:themeTint="99"/>
        <w:bottom w:val="single" w:sz="4" w:space="0" w:color="AFB3E4" w:themeColor="accent5" w:themeTint="99"/>
        <w:right w:val="single" w:sz="4" w:space="0" w:color="AFB3E4" w:themeColor="accent5" w:themeTint="99"/>
        <w:insideH w:val="single" w:sz="4" w:space="0" w:color="AFB3E4" w:themeColor="accent5" w:themeTint="99"/>
        <w:insideV w:val="single" w:sz="4" w:space="0" w:color="AFB3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5F6" w:themeFill="accent5" w:themeFillTint="33"/>
      </w:tcPr>
    </w:tblStylePr>
    <w:tblStylePr w:type="band1Horz">
      <w:tblPr/>
      <w:tcPr>
        <w:shd w:val="clear" w:color="auto" w:fill="E4E5F6" w:themeFill="accent5" w:themeFillTint="33"/>
      </w:tcPr>
    </w:tblStylePr>
    <w:tblStylePr w:type="neCell">
      <w:tblPr/>
      <w:tcPr>
        <w:tcBorders>
          <w:bottom w:val="single" w:sz="4" w:space="0" w:color="AFB3E4" w:themeColor="accent5" w:themeTint="99"/>
        </w:tcBorders>
      </w:tcPr>
    </w:tblStylePr>
    <w:tblStylePr w:type="nwCell">
      <w:tblPr/>
      <w:tcPr>
        <w:tcBorders>
          <w:bottom w:val="single" w:sz="4" w:space="0" w:color="AFB3E4" w:themeColor="accent5" w:themeTint="99"/>
        </w:tcBorders>
      </w:tcPr>
    </w:tblStylePr>
    <w:tblStylePr w:type="seCell">
      <w:tblPr/>
      <w:tcPr>
        <w:tcBorders>
          <w:top w:val="single" w:sz="4" w:space="0" w:color="AFB3E4" w:themeColor="accent5" w:themeTint="99"/>
        </w:tcBorders>
      </w:tcPr>
    </w:tblStylePr>
    <w:tblStylePr w:type="swCell">
      <w:tblPr/>
      <w:tcPr>
        <w:tcBorders>
          <w:top w:val="single" w:sz="4" w:space="0" w:color="AFB3E4" w:themeColor="accent5" w:themeTint="99"/>
        </w:tcBorders>
      </w:tcPr>
    </w:tblStylePr>
  </w:style>
  <w:style w:type="table" w:customStyle="1" w:styleId="7-61">
    <w:name w:val="网格表 7 彩色 - 着色 61"/>
    <w:basedOn w:val="a4"/>
    <w:uiPriority w:val="52"/>
    <w:rPr>
      <w:color w:val="7C7C7C" w:themeColor="accent6" w:themeShade="BF"/>
    </w:rPr>
    <w:tblPr>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bottom w:val="single" w:sz="4" w:space="0" w:color="C9C9C9" w:themeColor="accent6" w:themeTint="99"/>
        </w:tcBorders>
      </w:tcPr>
    </w:tblStylePr>
    <w:tblStylePr w:type="nwCell">
      <w:tblPr/>
      <w:tcPr>
        <w:tcBorders>
          <w:bottom w:val="single" w:sz="4" w:space="0" w:color="C9C9C9" w:themeColor="accent6" w:themeTint="99"/>
        </w:tcBorders>
      </w:tcPr>
    </w:tblStylePr>
    <w:tblStylePr w:type="seCell">
      <w:tblPr/>
      <w:tcPr>
        <w:tcBorders>
          <w:top w:val="single" w:sz="4" w:space="0" w:color="C9C9C9" w:themeColor="accent6" w:themeTint="99"/>
        </w:tcBorders>
      </w:tcPr>
    </w:tblStylePr>
    <w:tblStylePr w:type="swCell">
      <w:tblPr/>
      <w:tcPr>
        <w:tcBorders>
          <w:top w:val="single" w:sz="4" w:space="0" w:color="C9C9C9" w:themeColor="accent6" w:themeTint="99"/>
        </w:tcBorders>
      </w:tcPr>
    </w:tblStylePr>
  </w:style>
  <w:style w:type="character" w:customStyle="1" w:styleId="1f">
    <w:name w:val="井号标签1"/>
    <w:basedOn w:val="a3"/>
    <w:uiPriority w:val="99"/>
    <w:semiHidden/>
    <w:unhideWhenUsed/>
    <w:rPr>
      <w:rFonts w:ascii="Microsoft YaHei UI" w:eastAsia="Microsoft YaHei UI" w:hAnsi="Microsoft YaHei UI"/>
      <w:color w:val="2B579A"/>
      <w:shd w:val="clear" w:color="auto" w:fill="E6E6E6"/>
    </w:rPr>
  </w:style>
  <w:style w:type="character" w:customStyle="1" w:styleId="HTML0">
    <w:name w:val="HTML 地址 字符"/>
    <w:basedOn w:val="a3"/>
    <w:link w:val="HTML"/>
    <w:semiHidden/>
    <w:rPr>
      <w:rFonts w:ascii="Microsoft YaHei UI" w:eastAsia="Microsoft YaHei UI" w:hAnsi="Microsoft YaHei UI"/>
      <w:i/>
      <w:iCs/>
    </w:rPr>
  </w:style>
  <w:style w:type="character" w:customStyle="1" w:styleId="HTML2">
    <w:name w:val="HTML 预设格式 字符"/>
    <w:basedOn w:val="a3"/>
    <w:link w:val="HTML1"/>
    <w:semiHidden/>
    <w:rPr>
      <w:rFonts w:ascii="Microsoft YaHei UI" w:eastAsia="Microsoft YaHei UI" w:hAnsi="Microsoft YaHei UI"/>
      <w:sz w:val="20"/>
      <w:szCs w:val="20"/>
    </w:rPr>
  </w:style>
  <w:style w:type="character" w:customStyle="1" w:styleId="1f0">
    <w:name w:val="明显强调1"/>
    <w:basedOn w:val="a3"/>
    <w:rPr>
      <w:rFonts w:ascii="Microsoft YaHei UI" w:eastAsia="Microsoft YaHei UI" w:hAnsi="Microsoft YaHei UI"/>
      <w:i/>
      <w:iCs/>
      <w:color w:val="79C24D" w:themeColor="accent1"/>
    </w:rPr>
  </w:style>
  <w:style w:type="paragraph" w:styleId="afffff2">
    <w:name w:val="Intense Quote"/>
    <w:basedOn w:val="a2"/>
    <w:next w:val="a2"/>
    <w:link w:val="afffff3"/>
    <w:pPr>
      <w:pBdr>
        <w:top w:val="single" w:sz="4" w:space="10" w:color="79C24D" w:themeColor="accent1"/>
        <w:bottom w:val="single" w:sz="4" w:space="10" w:color="79C24D" w:themeColor="accent1"/>
      </w:pBdr>
      <w:spacing w:before="360" w:after="360"/>
      <w:ind w:left="864" w:right="864"/>
      <w:jc w:val="center"/>
    </w:pPr>
    <w:rPr>
      <w:i/>
      <w:iCs/>
      <w:color w:val="79C24D" w:themeColor="accent1"/>
    </w:rPr>
  </w:style>
  <w:style w:type="character" w:customStyle="1" w:styleId="afffff3">
    <w:name w:val="明显引用 字符"/>
    <w:basedOn w:val="a3"/>
    <w:link w:val="afffff2"/>
    <w:rPr>
      <w:rFonts w:ascii="Microsoft YaHei UI" w:eastAsia="Microsoft YaHei UI" w:hAnsi="Microsoft YaHei UI"/>
      <w:i/>
      <w:iCs/>
      <w:color w:val="79C24D" w:themeColor="accent1"/>
    </w:rPr>
  </w:style>
  <w:style w:type="character" w:customStyle="1" w:styleId="1f1">
    <w:name w:val="明显参考1"/>
    <w:basedOn w:val="a3"/>
    <w:rPr>
      <w:rFonts w:ascii="Microsoft YaHei UI" w:eastAsia="Microsoft YaHei UI" w:hAnsi="Microsoft YaHei UI"/>
      <w:b/>
      <w:bCs/>
      <w:smallCaps/>
      <w:color w:val="79C24D" w:themeColor="accent1"/>
      <w:spacing w:val="5"/>
    </w:rPr>
  </w:style>
  <w:style w:type="table" w:customStyle="1" w:styleId="111">
    <w:name w:val="清单表 1 浅色1"/>
    <w:basedOn w:val="a4"/>
    <w:uiPriority w:val="46"/>
    <w:tblPr/>
    <w:tblStylePr w:type="firstRow">
      <w:rPr>
        <w:b/>
        <w:bCs/>
      </w:rPr>
      <w:tblPr/>
      <w:tcPr>
        <w:tcBorders>
          <w:bottom w:val="single" w:sz="4" w:space="0" w:color="989898" w:themeColor="text1" w:themeTint="99"/>
        </w:tcBorders>
      </w:tcPr>
    </w:tblStylePr>
    <w:tblStylePr w:type="lastRow">
      <w:rPr>
        <w:b/>
        <w:bCs/>
      </w:rPr>
      <w:tblPr/>
      <w:tcPr>
        <w:tcBorders>
          <w:top w:val="single" w:sz="4" w:space="0" w:color="989898"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1-111">
    <w:name w:val="清单表 1 浅色 - 着色 11"/>
    <w:basedOn w:val="a4"/>
    <w:uiPriority w:val="46"/>
    <w:tblPr/>
    <w:tblStylePr w:type="firstRow">
      <w:rPr>
        <w:b/>
        <w:bCs/>
      </w:rPr>
      <w:tblPr/>
      <w:tcPr>
        <w:tcBorders>
          <w:bottom w:val="single" w:sz="4" w:space="0" w:color="AEDA94" w:themeColor="accent1" w:themeTint="99"/>
        </w:tcBorders>
      </w:tcPr>
    </w:tblStylePr>
    <w:tblStylePr w:type="lastRow">
      <w:rPr>
        <w:b/>
        <w:bCs/>
      </w:rPr>
      <w:tblPr/>
      <w:tcPr>
        <w:tcBorders>
          <w:top w:val="single" w:sz="4" w:space="0" w:color="AEDA94" w:themeColor="accent1" w:themeTint="99"/>
        </w:tcBorders>
      </w:tcPr>
    </w:tblStylePr>
    <w:tblStylePr w:type="firstCol">
      <w:rPr>
        <w:b/>
        <w:bCs/>
      </w:rPr>
    </w:tblStylePr>
    <w:tblStylePr w:type="lastCol">
      <w:rPr>
        <w:b/>
        <w:bCs/>
      </w:rPr>
    </w:tblStylePr>
    <w:tblStylePr w:type="band1Vert">
      <w:tblPr/>
      <w:tcPr>
        <w:shd w:val="clear" w:color="auto" w:fill="E3F2DB" w:themeFill="accent1" w:themeFillTint="33"/>
      </w:tcPr>
    </w:tblStylePr>
    <w:tblStylePr w:type="band1Horz">
      <w:tblPr/>
      <w:tcPr>
        <w:shd w:val="clear" w:color="auto" w:fill="E3F2DB" w:themeFill="accent1" w:themeFillTint="33"/>
      </w:tcPr>
    </w:tblStylePr>
  </w:style>
  <w:style w:type="table" w:customStyle="1" w:styleId="1-211">
    <w:name w:val="清单表 1 浅色 - 着色 21"/>
    <w:basedOn w:val="a4"/>
    <w:uiPriority w:val="46"/>
    <w:tblPr/>
    <w:tblStylePr w:type="firstRow">
      <w:rPr>
        <w:b/>
        <w:bCs/>
      </w:rPr>
      <w:tblPr/>
      <w:tcPr>
        <w:tcBorders>
          <w:bottom w:val="single" w:sz="4" w:space="0" w:color="ADDFF4" w:themeColor="accent2" w:themeTint="99"/>
        </w:tcBorders>
      </w:tcPr>
    </w:tblStylePr>
    <w:tblStylePr w:type="lastRow">
      <w:rPr>
        <w:b/>
        <w:bCs/>
      </w:rPr>
      <w:tblPr/>
      <w:tcPr>
        <w:tcBorders>
          <w:top w:val="single" w:sz="4" w:space="0" w:color="ADDFF4" w:themeColor="accent2" w:themeTint="99"/>
        </w:tcBorders>
      </w:tcPr>
    </w:tblStylePr>
    <w:tblStylePr w:type="firstCol">
      <w:rPr>
        <w:b/>
        <w:bCs/>
      </w:rPr>
    </w:tblStylePr>
    <w:tblStylePr w:type="lastCol">
      <w:rPr>
        <w:b/>
        <w:bCs/>
      </w:rPr>
    </w:tblStylePr>
    <w:tblStylePr w:type="band1Vert">
      <w:tblPr/>
      <w:tcPr>
        <w:shd w:val="clear" w:color="auto" w:fill="E3F4FB" w:themeFill="accent2" w:themeFillTint="33"/>
      </w:tcPr>
    </w:tblStylePr>
    <w:tblStylePr w:type="band1Horz">
      <w:tblPr/>
      <w:tcPr>
        <w:shd w:val="clear" w:color="auto" w:fill="E3F4FB" w:themeFill="accent2" w:themeFillTint="33"/>
      </w:tcPr>
    </w:tblStylePr>
  </w:style>
  <w:style w:type="table" w:customStyle="1" w:styleId="1-311">
    <w:name w:val="清单表 1 浅色 - 着色 31"/>
    <w:basedOn w:val="a4"/>
    <w:uiPriority w:val="46"/>
    <w:tblPr/>
    <w:tblStylePr w:type="firstRow">
      <w:rPr>
        <w:b/>
        <w:bCs/>
      </w:rPr>
      <w:tblPr/>
      <w:tcPr>
        <w:tcBorders>
          <w:bottom w:val="single" w:sz="4" w:space="0" w:color="ED9F82" w:themeColor="accent3" w:themeTint="99"/>
        </w:tcBorders>
      </w:tcPr>
    </w:tblStylePr>
    <w:tblStylePr w:type="lastRow">
      <w:rPr>
        <w:b/>
        <w:bCs/>
      </w:rPr>
      <w:tblPr/>
      <w:tcPr>
        <w:tcBorders>
          <w:top w:val="single" w:sz="4" w:space="0" w:color="ED9F82" w:themeColor="accent3" w:themeTint="99"/>
        </w:tcBorders>
      </w:tcPr>
    </w:tblStylePr>
    <w:tblStylePr w:type="firstCol">
      <w:rPr>
        <w:b/>
        <w:bCs/>
      </w:rPr>
    </w:tblStylePr>
    <w:tblStylePr w:type="lastCol">
      <w:rPr>
        <w:b/>
        <w:bCs/>
      </w:rPr>
    </w:tblStylePr>
    <w:tblStylePr w:type="band1Vert">
      <w:tblPr/>
      <w:tcPr>
        <w:shd w:val="clear" w:color="auto" w:fill="F9DED5" w:themeFill="accent3" w:themeFillTint="33"/>
      </w:tcPr>
    </w:tblStylePr>
    <w:tblStylePr w:type="band1Horz">
      <w:tblPr/>
      <w:tcPr>
        <w:shd w:val="clear" w:color="auto" w:fill="F9DED5" w:themeFill="accent3" w:themeFillTint="33"/>
      </w:tcPr>
    </w:tblStylePr>
  </w:style>
  <w:style w:type="table" w:customStyle="1" w:styleId="1-411">
    <w:name w:val="清单表 1 浅色 - 着色 41"/>
    <w:basedOn w:val="a4"/>
    <w:uiPriority w:val="46"/>
    <w:tblPr/>
    <w:tblStylePr w:type="firstRow">
      <w:rPr>
        <w:b/>
        <w:bCs/>
      </w:rPr>
      <w:tblPr/>
      <w:tcPr>
        <w:tcBorders>
          <w:bottom w:val="single" w:sz="4" w:space="0" w:color="E8CA91" w:themeColor="accent4" w:themeTint="99"/>
        </w:tcBorders>
      </w:tcPr>
    </w:tblStylePr>
    <w:tblStylePr w:type="lastRow">
      <w:rPr>
        <w:b/>
        <w:bCs/>
      </w:rPr>
      <w:tblPr/>
      <w:tcPr>
        <w:tcBorders>
          <w:top w:val="single" w:sz="4" w:space="0" w:color="E8CA91" w:themeColor="accent4" w:themeTint="99"/>
        </w:tcBorders>
      </w:tcPr>
    </w:tblStylePr>
    <w:tblStylePr w:type="firstCol">
      <w:rPr>
        <w:b/>
        <w:bCs/>
      </w:rPr>
    </w:tblStylePr>
    <w:tblStylePr w:type="lastCol">
      <w:rPr>
        <w:b/>
        <w:bCs/>
      </w:rPr>
    </w:tblStylePr>
    <w:tblStylePr w:type="band1Vert">
      <w:tblPr/>
      <w:tcPr>
        <w:shd w:val="clear" w:color="auto" w:fill="F7EDDA" w:themeFill="accent4" w:themeFillTint="33"/>
      </w:tcPr>
    </w:tblStylePr>
    <w:tblStylePr w:type="band1Horz">
      <w:tblPr/>
      <w:tcPr>
        <w:shd w:val="clear" w:color="auto" w:fill="F7EDDA" w:themeFill="accent4" w:themeFillTint="33"/>
      </w:tcPr>
    </w:tblStylePr>
  </w:style>
  <w:style w:type="table" w:customStyle="1" w:styleId="1-511">
    <w:name w:val="清单表 1 浅色 - 着色 51"/>
    <w:basedOn w:val="a4"/>
    <w:uiPriority w:val="46"/>
    <w:tblPr/>
    <w:tblStylePr w:type="firstRow">
      <w:rPr>
        <w:b/>
        <w:bCs/>
      </w:rPr>
      <w:tblPr/>
      <w:tcPr>
        <w:tcBorders>
          <w:bottom w:val="single" w:sz="4" w:space="0" w:color="AFB3E4" w:themeColor="accent5" w:themeTint="99"/>
        </w:tcBorders>
      </w:tcPr>
    </w:tblStylePr>
    <w:tblStylePr w:type="lastRow">
      <w:rPr>
        <w:b/>
        <w:bCs/>
      </w:rPr>
      <w:tblPr/>
      <w:tcPr>
        <w:tcBorders>
          <w:top w:val="single" w:sz="4" w:space="0" w:color="AFB3E4" w:themeColor="accent5" w:themeTint="99"/>
        </w:tcBorders>
      </w:tcPr>
    </w:tblStylePr>
    <w:tblStylePr w:type="firstCol">
      <w:rPr>
        <w:b/>
        <w:bCs/>
      </w:rPr>
    </w:tblStylePr>
    <w:tblStylePr w:type="lastCol">
      <w:rPr>
        <w:b/>
        <w:bCs/>
      </w:rPr>
    </w:tblStylePr>
    <w:tblStylePr w:type="band1Vert">
      <w:tblPr/>
      <w:tcPr>
        <w:shd w:val="clear" w:color="auto" w:fill="E4E5F6" w:themeFill="accent5" w:themeFillTint="33"/>
      </w:tcPr>
    </w:tblStylePr>
    <w:tblStylePr w:type="band1Horz">
      <w:tblPr/>
      <w:tcPr>
        <w:shd w:val="clear" w:color="auto" w:fill="E4E5F6" w:themeFill="accent5" w:themeFillTint="33"/>
      </w:tcPr>
    </w:tblStylePr>
  </w:style>
  <w:style w:type="table" w:customStyle="1" w:styleId="1-611">
    <w:name w:val="清单表 1 浅色 - 着色 61"/>
    <w:basedOn w:val="a4"/>
    <w:uiPriority w:val="46"/>
    <w:tblPr/>
    <w:tblStylePr w:type="firstRow">
      <w:rPr>
        <w:b/>
        <w:bCs/>
      </w:rPr>
      <w:tblPr/>
      <w:tcPr>
        <w:tcBorders>
          <w:bottom w:val="single" w:sz="4" w:space="0" w:color="C9C9C9" w:themeColor="accent6" w:themeTint="99"/>
        </w:tcBorders>
      </w:tcPr>
    </w:tblStylePr>
    <w:tblStylePr w:type="lastRow">
      <w:rPr>
        <w:b/>
        <w:bCs/>
      </w:rPr>
      <w:tblPr/>
      <w:tcPr>
        <w:tcBorders>
          <w:top w:val="sing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211">
    <w:name w:val="清单表 21"/>
    <w:basedOn w:val="a4"/>
    <w:uiPriority w:val="47"/>
    <w:tblPr>
      <w:tblBorders>
        <w:top w:val="single" w:sz="4" w:space="0" w:color="989898" w:themeColor="text1" w:themeTint="99"/>
        <w:bottom w:val="single" w:sz="4" w:space="0" w:color="989898" w:themeColor="text1" w:themeTint="99"/>
        <w:insideH w:val="single" w:sz="4" w:space="0" w:color="98989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2-111">
    <w:name w:val="清单表 2 - 着色 11"/>
    <w:basedOn w:val="a4"/>
    <w:uiPriority w:val="47"/>
    <w:tblPr>
      <w:tblBorders>
        <w:top w:val="single" w:sz="4" w:space="0" w:color="AEDA94" w:themeColor="accent1" w:themeTint="99"/>
        <w:bottom w:val="single" w:sz="4" w:space="0" w:color="AEDA94" w:themeColor="accent1" w:themeTint="99"/>
        <w:insideH w:val="single" w:sz="4" w:space="0" w:color="AEDA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2DB" w:themeFill="accent1" w:themeFillTint="33"/>
      </w:tcPr>
    </w:tblStylePr>
    <w:tblStylePr w:type="band1Horz">
      <w:tblPr/>
      <w:tcPr>
        <w:shd w:val="clear" w:color="auto" w:fill="E3F2DB" w:themeFill="accent1" w:themeFillTint="33"/>
      </w:tcPr>
    </w:tblStylePr>
  </w:style>
  <w:style w:type="table" w:customStyle="1" w:styleId="2-211">
    <w:name w:val="清单表 2 - 着色 21"/>
    <w:basedOn w:val="a4"/>
    <w:uiPriority w:val="47"/>
    <w:tblPr>
      <w:tblBorders>
        <w:top w:val="single" w:sz="4" w:space="0" w:color="ADDFF4" w:themeColor="accent2" w:themeTint="99"/>
        <w:bottom w:val="single" w:sz="4" w:space="0" w:color="ADDFF4" w:themeColor="accent2" w:themeTint="99"/>
        <w:insideH w:val="single" w:sz="4" w:space="0" w:color="ADDFF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B" w:themeFill="accent2" w:themeFillTint="33"/>
      </w:tcPr>
    </w:tblStylePr>
    <w:tblStylePr w:type="band1Horz">
      <w:tblPr/>
      <w:tcPr>
        <w:shd w:val="clear" w:color="auto" w:fill="E3F4FB" w:themeFill="accent2" w:themeFillTint="33"/>
      </w:tcPr>
    </w:tblStylePr>
  </w:style>
  <w:style w:type="table" w:customStyle="1" w:styleId="2-311">
    <w:name w:val="清单表 2 - 着色 31"/>
    <w:basedOn w:val="a4"/>
    <w:uiPriority w:val="47"/>
    <w:tblPr>
      <w:tblBorders>
        <w:top w:val="single" w:sz="4" w:space="0" w:color="ED9F82" w:themeColor="accent3" w:themeTint="99"/>
        <w:bottom w:val="single" w:sz="4" w:space="0" w:color="ED9F82" w:themeColor="accent3" w:themeTint="99"/>
        <w:insideH w:val="single" w:sz="4" w:space="0" w:color="ED9F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5" w:themeFill="accent3" w:themeFillTint="33"/>
      </w:tcPr>
    </w:tblStylePr>
    <w:tblStylePr w:type="band1Horz">
      <w:tblPr/>
      <w:tcPr>
        <w:shd w:val="clear" w:color="auto" w:fill="F9DED5" w:themeFill="accent3" w:themeFillTint="33"/>
      </w:tcPr>
    </w:tblStylePr>
  </w:style>
  <w:style w:type="table" w:customStyle="1" w:styleId="2-411">
    <w:name w:val="清单表 2 - 着色 41"/>
    <w:basedOn w:val="a4"/>
    <w:uiPriority w:val="47"/>
    <w:tblPr>
      <w:tblBorders>
        <w:top w:val="single" w:sz="4" w:space="0" w:color="E8CA91" w:themeColor="accent4" w:themeTint="99"/>
        <w:bottom w:val="single" w:sz="4" w:space="0" w:color="E8CA91" w:themeColor="accent4" w:themeTint="99"/>
        <w:insideH w:val="single" w:sz="4" w:space="0" w:color="E8CA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DDA" w:themeFill="accent4" w:themeFillTint="33"/>
      </w:tcPr>
    </w:tblStylePr>
    <w:tblStylePr w:type="band1Horz">
      <w:tblPr/>
      <w:tcPr>
        <w:shd w:val="clear" w:color="auto" w:fill="F7EDDA" w:themeFill="accent4" w:themeFillTint="33"/>
      </w:tcPr>
    </w:tblStylePr>
  </w:style>
  <w:style w:type="table" w:customStyle="1" w:styleId="2-511">
    <w:name w:val="清单表 2 - 着色 51"/>
    <w:basedOn w:val="a4"/>
    <w:uiPriority w:val="47"/>
    <w:tblPr>
      <w:tblBorders>
        <w:top w:val="single" w:sz="4" w:space="0" w:color="AFB3E4" w:themeColor="accent5" w:themeTint="99"/>
        <w:bottom w:val="single" w:sz="4" w:space="0" w:color="AFB3E4" w:themeColor="accent5" w:themeTint="99"/>
        <w:insideH w:val="single" w:sz="4" w:space="0" w:color="AFB3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5F6" w:themeFill="accent5" w:themeFillTint="33"/>
      </w:tcPr>
    </w:tblStylePr>
    <w:tblStylePr w:type="band1Horz">
      <w:tblPr/>
      <w:tcPr>
        <w:shd w:val="clear" w:color="auto" w:fill="E4E5F6" w:themeFill="accent5" w:themeFillTint="33"/>
      </w:tcPr>
    </w:tblStylePr>
  </w:style>
  <w:style w:type="table" w:customStyle="1" w:styleId="2-611">
    <w:name w:val="清单表 2 - 着色 61"/>
    <w:basedOn w:val="a4"/>
    <w:uiPriority w:val="47"/>
    <w:tblPr>
      <w:tblBorders>
        <w:top w:val="single" w:sz="4" w:space="0" w:color="C9C9C9" w:themeColor="accent6" w:themeTint="99"/>
        <w:bottom w:val="single" w:sz="4" w:space="0" w:color="C9C9C9" w:themeColor="accent6" w:themeTint="99"/>
        <w:insideH w:val="single" w:sz="4" w:space="0" w:color="C9C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311">
    <w:name w:val="清单表 31"/>
    <w:basedOn w:val="a4"/>
    <w:uiPriority w:val="48"/>
    <w:tblPr>
      <w:tblBorders>
        <w:top w:val="single" w:sz="4" w:space="0" w:color="545454" w:themeColor="text1"/>
        <w:left w:val="single" w:sz="4" w:space="0" w:color="545454" w:themeColor="text1"/>
        <w:bottom w:val="single" w:sz="4" w:space="0" w:color="545454" w:themeColor="text1"/>
        <w:right w:val="single" w:sz="4" w:space="0" w:color="545454" w:themeColor="text1"/>
      </w:tblBorders>
    </w:tblPr>
    <w:tblStylePr w:type="firstRow">
      <w:rPr>
        <w:b/>
        <w:bCs/>
        <w:color w:val="FFFFFF" w:themeColor="background1"/>
      </w:rPr>
      <w:tblPr/>
      <w:tcPr>
        <w:shd w:val="clear" w:color="auto" w:fill="545454" w:themeFill="text1"/>
      </w:tcPr>
    </w:tblStylePr>
    <w:tblStylePr w:type="lastRow">
      <w:rPr>
        <w:b/>
        <w:bCs/>
      </w:rPr>
      <w:tblPr/>
      <w:tcPr>
        <w:tcBorders>
          <w:top w:val="double" w:sz="4" w:space="0" w:color="54545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5454" w:themeColor="text1"/>
          <w:right w:val="single" w:sz="4" w:space="0" w:color="545454" w:themeColor="text1"/>
        </w:tcBorders>
      </w:tcPr>
    </w:tblStylePr>
    <w:tblStylePr w:type="band1Horz">
      <w:tblPr/>
      <w:tcPr>
        <w:tcBorders>
          <w:top w:val="single" w:sz="4" w:space="0" w:color="545454" w:themeColor="text1"/>
          <w:bottom w:val="single" w:sz="4" w:space="0" w:color="54545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5454" w:themeColor="text1"/>
          <w:left w:val="nil"/>
        </w:tcBorders>
      </w:tcPr>
    </w:tblStylePr>
    <w:tblStylePr w:type="swCell">
      <w:tblPr/>
      <w:tcPr>
        <w:tcBorders>
          <w:top w:val="double" w:sz="4" w:space="0" w:color="545454" w:themeColor="text1"/>
          <w:right w:val="nil"/>
        </w:tcBorders>
      </w:tcPr>
    </w:tblStylePr>
  </w:style>
  <w:style w:type="table" w:customStyle="1" w:styleId="3-110">
    <w:name w:val="清单表 3 - 着色 11"/>
    <w:basedOn w:val="a4"/>
    <w:uiPriority w:val="48"/>
    <w:tblPr>
      <w:tblBorders>
        <w:top w:val="single" w:sz="4" w:space="0" w:color="79C24D" w:themeColor="accent1"/>
        <w:left w:val="single" w:sz="4" w:space="0" w:color="79C24D" w:themeColor="accent1"/>
        <w:bottom w:val="single" w:sz="4" w:space="0" w:color="79C24D" w:themeColor="accent1"/>
        <w:right w:val="single" w:sz="4" w:space="0" w:color="79C24D" w:themeColor="accent1"/>
      </w:tblBorders>
    </w:tblPr>
    <w:tblStylePr w:type="firstRow">
      <w:rPr>
        <w:b/>
        <w:bCs/>
        <w:color w:val="FFFFFF" w:themeColor="background1"/>
      </w:rPr>
      <w:tblPr/>
      <w:tcPr>
        <w:shd w:val="clear" w:color="auto" w:fill="79C24D" w:themeFill="accent1"/>
      </w:tcPr>
    </w:tblStylePr>
    <w:tblStylePr w:type="lastRow">
      <w:rPr>
        <w:b/>
        <w:bCs/>
      </w:rPr>
      <w:tblPr/>
      <w:tcPr>
        <w:tcBorders>
          <w:top w:val="double" w:sz="4" w:space="0" w:color="79C2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24D" w:themeColor="accent1"/>
          <w:right w:val="single" w:sz="4" w:space="0" w:color="79C24D" w:themeColor="accent1"/>
        </w:tcBorders>
      </w:tcPr>
    </w:tblStylePr>
    <w:tblStylePr w:type="band1Horz">
      <w:tblPr/>
      <w:tcPr>
        <w:tcBorders>
          <w:top w:val="single" w:sz="4" w:space="0" w:color="79C24D" w:themeColor="accent1"/>
          <w:bottom w:val="single" w:sz="4" w:space="0" w:color="79C2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24D" w:themeColor="accent1"/>
          <w:left w:val="nil"/>
        </w:tcBorders>
      </w:tcPr>
    </w:tblStylePr>
    <w:tblStylePr w:type="swCell">
      <w:tblPr/>
      <w:tcPr>
        <w:tcBorders>
          <w:top w:val="double" w:sz="4" w:space="0" w:color="79C24D" w:themeColor="accent1"/>
          <w:right w:val="nil"/>
        </w:tcBorders>
      </w:tcPr>
    </w:tblStylePr>
  </w:style>
  <w:style w:type="table" w:customStyle="1" w:styleId="3-210">
    <w:name w:val="清单表 3 - 着色 21"/>
    <w:basedOn w:val="a4"/>
    <w:uiPriority w:val="48"/>
    <w:tblPr>
      <w:tblBorders>
        <w:top w:val="single" w:sz="4" w:space="0" w:color="78CBED" w:themeColor="accent2"/>
        <w:left w:val="single" w:sz="4" w:space="0" w:color="78CBED" w:themeColor="accent2"/>
        <w:bottom w:val="single" w:sz="4" w:space="0" w:color="78CBED" w:themeColor="accent2"/>
        <w:right w:val="single" w:sz="4" w:space="0" w:color="78CBED" w:themeColor="accent2"/>
      </w:tblBorders>
    </w:tblPr>
    <w:tblStylePr w:type="firstRow">
      <w:rPr>
        <w:b/>
        <w:bCs/>
        <w:color w:val="FFFFFF" w:themeColor="background1"/>
      </w:rPr>
      <w:tblPr/>
      <w:tcPr>
        <w:shd w:val="clear" w:color="auto" w:fill="78CBED" w:themeFill="accent2"/>
      </w:tcPr>
    </w:tblStylePr>
    <w:tblStylePr w:type="lastRow">
      <w:rPr>
        <w:b/>
        <w:bCs/>
      </w:rPr>
      <w:tblPr/>
      <w:tcPr>
        <w:tcBorders>
          <w:top w:val="double" w:sz="4" w:space="0" w:color="78CBE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CBED" w:themeColor="accent2"/>
          <w:right w:val="single" w:sz="4" w:space="0" w:color="78CBED" w:themeColor="accent2"/>
        </w:tcBorders>
      </w:tcPr>
    </w:tblStylePr>
    <w:tblStylePr w:type="band1Horz">
      <w:tblPr/>
      <w:tcPr>
        <w:tcBorders>
          <w:top w:val="single" w:sz="4" w:space="0" w:color="78CBED" w:themeColor="accent2"/>
          <w:bottom w:val="single" w:sz="4" w:space="0" w:color="78CBE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CBED" w:themeColor="accent2"/>
          <w:left w:val="nil"/>
        </w:tcBorders>
      </w:tcPr>
    </w:tblStylePr>
    <w:tblStylePr w:type="swCell">
      <w:tblPr/>
      <w:tcPr>
        <w:tcBorders>
          <w:top w:val="double" w:sz="4" w:space="0" w:color="78CBED" w:themeColor="accent2"/>
          <w:right w:val="nil"/>
        </w:tcBorders>
      </w:tcPr>
    </w:tblStylePr>
  </w:style>
  <w:style w:type="table" w:customStyle="1" w:styleId="3-310">
    <w:name w:val="清单表 3 - 着色 31"/>
    <w:basedOn w:val="a4"/>
    <w:uiPriority w:val="48"/>
    <w:tblPr>
      <w:tblBorders>
        <w:top w:val="single" w:sz="4" w:space="0" w:color="E2602F" w:themeColor="accent3"/>
        <w:left w:val="single" w:sz="4" w:space="0" w:color="E2602F" w:themeColor="accent3"/>
        <w:bottom w:val="single" w:sz="4" w:space="0" w:color="E2602F" w:themeColor="accent3"/>
        <w:right w:val="single" w:sz="4" w:space="0" w:color="E2602F" w:themeColor="accent3"/>
      </w:tblBorders>
    </w:tblPr>
    <w:tblStylePr w:type="firstRow">
      <w:rPr>
        <w:b/>
        <w:bCs/>
        <w:color w:val="FFFFFF" w:themeColor="background1"/>
      </w:rPr>
      <w:tblPr/>
      <w:tcPr>
        <w:shd w:val="clear" w:color="auto" w:fill="E2602F" w:themeFill="accent3"/>
      </w:tcPr>
    </w:tblStylePr>
    <w:tblStylePr w:type="lastRow">
      <w:rPr>
        <w:b/>
        <w:bCs/>
      </w:rPr>
      <w:tblPr/>
      <w:tcPr>
        <w:tcBorders>
          <w:top w:val="double" w:sz="4" w:space="0" w:color="E2602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602F" w:themeColor="accent3"/>
          <w:right w:val="single" w:sz="4" w:space="0" w:color="E2602F" w:themeColor="accent3"/>
        </w:tcBorders>
      </w:tcPr>
    </w:tblStylePr>
    <w:tblStylePr w:type="band1Horz">
      <w:tblPr/>
      <w:tcPr>
        <w:tcBorders>
          <w:top w:val="single" w:sz="4" w:space="0" w:color="E2602F" w:themeColor="accent3"/>
          <w:bottom w:val="single" w:sz="4" w:space="0" w:color="E2602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602F" w:themeColor="accent3"/>
          <w:left w:val="nil"/>
        </w:tcBorders>
      </w:tcPr>
    </w:tblStylePr>
    <w:tblStylePr w:type="swCell">
      <w:tblPr/>
      <w:tcPr>
        <w:tcBorders>
          <w:top w:val="double" w:sz="4" w:space="0" w:color="E2602F" w:themeColor="accent3"/>
          <w:right w:val="nil"/>
        </w:tcBorders>
      </w:tcPr>
    </w:tblStylePr>
  </w:style>
  <w:style w:type="table" w:customStyle="1" w:styleId="3-410">
    <w:name w:val="清单表 3 - 着色 41"/>
    <w:basedOn w:val="a4"/>
    <w:uiPriority w:val="48"/>
    <w:tblPr>
      <w:tblBorders>
        <w:top w:val="single" w:sz="4" w:space="0" w:color="D9A748" w:themeColor="accent4"/>
        <w:left w:val="single" w:sz="4" w:space="0" w:color="D9A748" w:themeColor="accent4"/>
        <w:bottom w:val="single" w:sz="4" w:space="0" w:color="D9A748" w:themeColor="accent4"/>
        <w:right w:val="single" w:sz="4" w:space="0" w:color="D9A748" w:themeColor="accent4"/>
      </w:tblBorders>
    </w:tblPr>
    <w:tblStylePr w:type="firstRow">
      <w:rPr>
        <w:b/>
        <w:bCs/>
        <w:color w:val="FFFFFF" w:themeColor="background1"/>
      </w:rPr>
      <w:tblPr/>
      <w:tcPr>
        <w:shd w:val="clear" w:color="auto" w:fill="D9A748" w:themeFill="accent4"/>
      </w:tcPr>
    </w:tblStylePr>
    <w:tblStylePr w:type="lastRow">
      <w:rPr>
        <w:b/>
        <w:bCs/>
      </w:rPr>
      <w:tblPr/>
      <w:tcPr>
        <w:tcBorders>
          <w:top w:val="double" w:sz="4" w:space="0" w:color="D9A7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A748" w:themeColor="accent4"/>
          <w:right w:val="single" w:sz="4" w:space="0" w:color="D9A748" w:themeColor="accent4"/>
        </w:tcBorders>
      </w:tcPr>
    </w:tblStylePr>
    <w:tblStylePr w:type="band1Horz">
      <w:tblPr/>
      <w:tcPr>
        <w:tcBorders>
          <w:top w:val="single" w:sz="4" w:space="0" w:color="D9A748" w:themeColor="accent4"/>
          <w:bottom w:val="single" w:sz="4" w:space="0" w:color="D9A7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A748" w:themeColor="accent4"/>
          <w:left w:val="nil"/>
        </w:tcBorders>
      </w:tcPr>
    </w:tblStylePr>
    <w:tblStylePr w:type="swCell">
      <w:tblPr/>
      <w:tcPr>
        <w:tcBorders>
          <w:top w:val="double" w:sz="4" w:space="0" w:color="D9A748" w:themeColor="accent4"/>
          <w:right w:val="nil"/>
        </w:tcBorders>
      </w:tcPr>
    </w:tblStylePr>
  </w:style>
  <w:style w:type="table" w:customStyle="1" w:styleId="3-510">
    <w:name w:val="清单表 3 - 着色 51"/>
    <w:basedOn w:val="a4"/>
    <w:uiPriority w:val="48"/>
    <w:tblPr>
      <w:tblBorders>
        <w:top w:val="single" w:sz="4" w:space="0" w:color="7B82D2" w:themeColor="accent5"/>
        <w:left w:val="single" w:sz="4" w:space="0" w:color="7B82D2" w:themeColor="accent5"/>
        <w:bottom w:val="single" w:sz="4" w:space="0" w:color="7B82D2" w:themeColor="accent5"/>
        <w:right w:val="single" w:sz="4" w:space="0" w:color="7B82D2" w:themeColor="accent5"/>
      </w:tblBorders>
    </w:tblPr>
    <w:tblStylePr w:type="firstRow">
      <w:rPr>
        <w:b/>
        <w:bCs/>
        <w:color w:val="FFFFFF" w:themeColor="background1"/>
      </w:rPr>
      <w:tblPr/>
      <w:tcPr>
        <w:shd w:val="clear" w:color="auto" w:fill="7B82D2" w:themeFill="accent5"/>
      </w:tcPr>
    </w:tblStylePr>
    <w:tblStylePr w:type="lastRow">
      <w:rPr>
        <w:b/>
        <w:bCs/>
      </w:rPr>
      <w:tblPr/>
      <w:tcPr>
        <w:tcBorders>
          <w:top w:val="double" w:sz="4" w:space="0" w:color="7B82D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82D2" w:themeColor="accent5"/>
          <w:right w:val="single" w:sz="4" w:space="0" w:color="7B82D2" w:themeColor="accent5"/>
        </w:tcBorders>
      </w:tcPr>
    </w:tblStylePr>
    <w:tblStylePr w:type="band1Horz">
      <w:tblPr/>
      <w:tcPr>
        <w:tcBorders>
          <w:top w:val="single" w:sz="4" w:space="0" w:color="7B82D2" w:themeColor="accent5"/>
          <w:bottom w:val="single" w:sz="4" w:space="0" w:color="7B82D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82D2" w:themeColor="accent5"/>
          <w:left w:val="nil"/>
        </w:tcBorders>
      </w:tcPr>
    </w:tblStylePr>
    <w:tblStylePr w:type="swCell">
      <w:tblPr/>
      <w:tcPr>
        <w:tcBorders>
          <w:top w:val="double" w:sz="4" w:space="0" w:color="7B82D2" w:themeColor="accent5"/>
          <w:right w:val="nil"/>
        </w:tcBorders>
      </w:tcPr>
    </w:tblStylePr>
  </w:style>
  <w:style w:type="table" w:customStyle="1" w:styleId="3-610">
    <w:name w:val="清单表 3 - 着色 61"/>
    <w:basedOn w:val="a4"/>
    <w:uiPriority w:val="48"/>
    <w:tblPr>
      <w:tblBorders>
        <w:top w:val="single" w:sz="4" w:space="0" w:color="A6A6A6" w:themeColor="accent6"/>
        <w:left w:val="single" w:sz="4" w:space="0" w:color="A6A6A6" w:themeColor="accent6"/>
        <w:bottom w:val="single" w:sz="4" w:space="0" w:color="A6A6A6" w:themeColor="accent6"/>
        <w:right w:val="single" w:sz="4" w:space="0" w:color="A6A6A6" w:themeColor="accent6"/>
      </w:tblBorders>
    </w:tblPr>
    <w:tblStylePr w:type="firstRow">
      <w:rPr>
        <w:b/>
        <w:bCs/>
        <w:color w:val="FFFFFF" w:themeColor="background1"/>
      </w:rPr>
      <w:tblPr/>
      <w:tcPr>
        <w:shd w:val="clear" w:color="auto" w:fill="A6A6A6" w:themeFill="accent6"/>
      </w:tcPr>
    </w:tblStylePr>
    <w:tblStylePr w:type="lastRow">
      <w:rPr>
        <w:b/>
        <w:bCs/>
      </w:rPr>
      <w:tblPr/>
      <w:tcPr>
        <w:tcBorders>
          <w:top w:val="double" w:sz="4" w:space="0" w:color="A6A6A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A6A6" w:themeColor="accent6"/>
          <w:right w:val="single" w:sz="4" w:space="0" w:color="A6A6A6" w:themeColor="accent6"/>
        </w:tcBorders>
      </w:tcPr>
    </w:tblStylePr>
    <w:tblStylePr w:type="band1Horz">
      <w:tblPr/>
      <w:tcPr>
        <w:tcBorders>
          <w:top w:val="single" w:sz="4" w:space="0" w:color="A6A6A6" w:themeColor="accent6"/>
          <w:bottom w:val="single" w:sz="4" w:space="0" w:color="A6A6A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A6A6" w:themeColor="accent6"/>
          <w:left w:val="nil"/>
        </w:tcBorders>
      </w:tcPr>
    </w:tblStylePr>
    <w:tblStylePr w:type="swCell">
      <w:tblPr/>
      <w:tcPr>
        <w:tcBorders>
          <w:top w:val="double" w:sz="4" w:space="0" w:color="A6A6A6" w:themeColor="accent6"/>
          <w:right w:val="nil"/>
        </w:tcBorders>
      </w:tcPr>
    </w:tblStylePr>
  </w:style>
  <w:style w:type="table" w:customStyle="1" w:styleId="411">
    <w:name w:val="清单表 41"/>
    <w:basedOn w:val="a4"/>
    <w:uiPriority w:val="49"/>
    <w:tblPr>
      <w:tblBorders>
        <w:top w:val="single" w:sz="4" w:space="0" w:color="989898" w:themeColor="text1" w:themeTint="99"/>
        <w:left w:val="single" w:sz="4" w:space="0" w:color="989898" w:themeColor="text1" w:themeTint="99"/>
        <w:bottom w:val="single" w:sz="4" w:space="0" w:color="989898" w:themeColor="text1" w:themeTint="99"/>
        <w:right w:val="single" w:sz="4" w:space="0" w:color="989898" w:themeColor="text1" w:themeTint="99"/>
        <w:insideH w:val="single" w:sz="4" w:space="0" w:color="989898" w:themeColor="text1" w:themeTint="99"/>
      </w:tblBorders>
    </w:tblPr>
    <w:tblStylePr w:type="firstRow">
      <w:rPr>
        <w:b/>
        <w:bCs/>
        <w:color w:val="FFFFFF" w:themeColor="background1"/>
      </w:rPr>
      <w:tblPr/>
      <w:tcPr>
        <w:tcBorders>
          <w:top w:val="single" w:sz="4" w:space="0" w:color="545454" w:themeColor="text1"/>
          <w:left w:val="single" w:sz="4" w:space="0" w:color="545454" w:themeColor="text1"/>
          <w:bottom w:val="single" w:sz="4" w:space="0" w:color="545454" w:themeColor="text1"/>
          <w:right w:val="single" w:sz="4" w:space="0" w:color="545454" w:themeColor="text1"/>
          <w:insideH w:val="nil"/>
        </w:tcBorders>
        <w:shd w:val="clear" w:color="auto" w:fill="545454" w:themeFill="text1"/>
      </w:tcPr>
    </w:tblStylePr>
    <w:tblStylePr w:type="lastRow">
      <w:rPr>
        <w:b/>
        <w:bCs/>
      </w:rPr>
      <w:tblPr/>
      <w:tcPr>
        <w:tcBorders>
          <w:top w:val="double" w:sz="4" w:space="0" w:color="989898"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4-110">
    <w:name w:val="清单表 4 - 着色 11"/>
    <w:basedOn w:val="a4"/>
    <w:uiPriority w:val="49"/>
    <w:tblPr>
      <w:tblBorders>
        <w:top w:val="single" w:sz="4" w:space="0" w:color="AEDA94" w:themeColor="accent1" w:themeTint="99"/>
        <w:left w:val="single" w:sz="4" w:space="0" w:color="AEDA94" w:themeColor="accent1" w:themeTint="99"/>
        <w:bottom w:val="single" w:sz="4" w:space="0" w:color="AEDA94" w:themeColor="accent1" w:themeTint="99"/>
        <w:right w:val="single" w:sz="4" w:space="0" w:color="AEDA94" w:themeColor="accent1" w:themeTint="99"/>
        <w:insideH w:val="single" w:sz="4" w:space="0" w:color="AEDA94" w:themeColor="accent1" w:themeTint="99"/>
      </w:tblBorders>
    </w:tblPr>
    <w:tblStylePr w:type="firstRow">
      <w:rPr>
        <w:b/>
        <w:bCs/>
        <w:color w:val="FFFFFF" w:themeColor="background1"/>
      </w:rPr>
      <w:tblPr/>
      <w:tcPr>
        <w:tcBorders>
          <w:top w:val="single" w:sz="4" w:space="0" w:color="79C24D" w:themeColor="accent1"/>
          <w:left w:val="single" w:sz="4" w:space="0" w:color="79C24D" w:themeColor="accent1"/>
          <w:bottom w:val="single" w:sz="4" w:space="0" w:color="79C24D" w:themeColor="accent1"/>
          <w:right w:val="single" w:sz="4" w:space="0" w:color="79C24D" w:themeColor="accent1"/>
          <w:insideH w:val="nil"/>
        </w:tcBorders>
        <w:shd w:val="clear" w:color="auto" w:fill="79C24D" w:themeFill="accent1"/>
      </w:tcPr>
    </w:tblStylePr>
    <w:tblStylePr w:type="lastRow">
      <w:rPr>
        <w:b/>
        <w:bCs/>
      </w:rPr>
      <w:tblPr/>
      <w:tcPr>
        <w:tcBorders>
          <w:top w:val="double" w:sz="4" w:space="0" w:color="AEDA94" w:themeColor="accent1" w:themeTint="99"/>
        </w:tcBorders>
      </w:tcPr>
    </w:tblStylePr>
    <w:tblStylePr w:type="firstCol">
      <w:rPr>
        <w:b/>
        <w:bCs/>
      </w:rPr>
    </w:tblStylePr>
    <w:tblStylePr w:type="lastCol">
      <w:rPr>
        <w:b/>
        <w:bCs/>
      </w:rPr>
    </w:tblStylePr>
    <w:tblStylePr w:type="band1Vert">
      <w:tblPr/>
      <w:tcPr>
        <w:shd w:val="clear" w:color="auto" w:fill="E3F2DB" w:themeFill="accent1" w:themeFillTint="33"/>
      </w:tcPr>
    </w:tblStylePr>
    <w:tblStylePr w:type="band1Horz">
      <w:tblPr/>
      <w:tcPr>
        <w:shd w:val="clear" w:color="auto" w:fill="E3F2DB" w:themeFill="accent1" w:themeFillTint="33"/>
      </w:tcPr>
    </w:tblStylePr>
  </w:style>
  <w:style w:type="table" w:customStyle="1" w:styleId="4-210">
    <w:name w:val="清单表 4 - 着色 21"/>
    <w:basedOn w:val="a4"/>
    <w:uiPriority w:val="49"/>
    <w:tblPr>
      <w:tblBorders>
        <w:top w:val="single" w:sz="4" w:space="0" w:color="ADDFF4" w:themeColor="accent2" w:themeTint="99"/>
        <w:left w:val="single" w:sz="4" w:space="0" w:color="ADDFF4" w:themeColor="accent2" w:themeTint="99"/>
        <w:bottom w:val="single" w:sz="4" w:space="0" w:color="ADDFF4" w:themeColor="accent2" w:themeTint="99"/>
        <w:right w:val="single" w:sz="4" w:space="0" w:color="ADDFF4" w:themeColor="accent2" w:themeTint="99"/>
        <w:insideH w:val="single" w:sz="4" w:space="0" w:color="ADDFF4" w:themeColor="accent2" w:themeTint="99"/>
      </w:tblBorders>
    </w:tblPr>
    <w:tblStylePr w:type="firstRow">
      <w:rPr>
        <w:b/>
        <w:bCs/>
        <w:color w:val="FFFFFF" w:themeColor="background1"/>
      </w:rPr>
      <w:tblPr/>
      <w:tcPr>
        <w:tcBorders>
          <w:top w:val="single" w:sz="4" w:space="0" w:color="78CBED" w:themeColor="accent2"/>
          <w:left w:val="single" w:sz="4" w:space="0" w:color="78CBED" w:themeColor="accent2"/>
          <w:bottom w:val="single" w:sz="4" w:space="0" w:color="78CBED" w:themeColor="accent2"/>
          <w:right w:val="single" w:sz="4" w:space="0" w:color="78CBED" w:themeColor="accent2"/>
          <w:insideH w:val="nil"/>
        </w:tcBorders>
        <w:shd w:val="clear" w:color="auto" w:fill="78CBED" w:themeFill="accent2"/>
      </w:tcPr>
    </w:tblStylePr>
    <w:tblStylePr w:type="lastRow">
      <w:rPr>
        <w:b/>
        <w:bCs/>
      </w:rPr>
      <w:tblPr/>
      <w:tcPr>
        <w:tcBorders>
          <w:top w:val="double" w:sz="4" w:space="0" w:color="ADDFF4" w:themeColor="accent2" w:themeTint="99"/>
        </w:tcBorders>
      </w:tcPr>
    </w:tblStylePr>
    <w:tblStylePr w:type="firstCol">
      <w:rPr>
        <w:b/>
        <w:bCs/>
      </w:rPr>
    </w:tblStylePr>
    <w:tblStylePr w:type="lastCol">
      <w:rPr>
        <w:b/>
        <w:bCs/>
      </w:rPr>
    </w:tblStylePr>
    <w:tblStylePr w:type="band1Vert">
      <w:tblPr/>
      <w:tcPr>
        <w:shd w:val="clear" w:color="auto" w:fill="E3F4FB" w:themeFill="accent2" w:themeFillTint="33"/>
      </w:tcPr>
    </w:tblStylePr>
    <w:tblStylePr w:type="band1Horz">
      <w:tblPr/>
      <w:tcPr>
        <w:shd w:val="clear" w:color="auto" w:fill="E3F4FB" w:themeFill="accent2" w:themeFillTint="33"/>
      </w:tcPr>
    </w:tblStylePr>
  </w:style>
  <w:style w:type="table" w:customStyle="1" w:styleId="4-310">
    <w:name w:val="清单表 4 - 着色 31"/>
    <w:basedOn w:val="a4"/>
    <w:uiPriority w:val="49"/>
    <w:tblPr>
      <w:tblBorders>
        <w:top w:val="single" w:sz="4" w:space="0" w:color="ED9F82" w:themeColor="accent3" w:themeTint="99"/>
        <w:left w:val="single" w:sz="4" w:space="0" w:color="ED9F82" w:themeColor="accent3" w:themeTint="99"/>
        <w:bottom w:val="single" w:sz="4" w:space="0" w:color="ED9F82" w:themeColor="accent3" w:themeTint="99"/>
        <w:right w:val="single" w:sz="4" w:space="0" w:color="ED9F82" w:themeColor="accent3" w:themeTint="99"/>
        <w:insideH w:val="single" w:sz="4" w:space="0" w:color="ED9F82" w:themeColor="accent3" w:themeTint="99"/>
      </w:tblBorders>
    </w:tblPr>
    <w:tblStylePr w:type="firstRow">
      <w:rPr>
        <w:b/>
        <w:bCs/>
        <w:color w:val="FFFFFF" w:themeColor="background1"/>
      </w:rPr>
      <w:tblPr/>
      <w:tcPr>
        <w:tcBorders>
          <w:top w:val="single" w:sz="4" w:space="0" w:color="E2602F" w:themeColor="accent3"/>
          <w:left w:val="single" w:sz="4" w:space="0" w:color="E2602F" w:themeColor="accent3"/>
          <w:bottom w:val="single" w:sz="4" w:space="0" w:color="E2602F" w:themeColor="accent3"/>
          <w:right w:val="single" w:sz="4" w:space="0" w:color="E2602F" w:themeColor="accent3"/>
          <w:insideH w:val="nil"/>
        </w:tcBorders>
        <w:shd w:val="clear" w:color="auto" w:fill="E2602F" w:themeFill="accent3"/>
      </w:tcPr>
    </w:tblStylePr>
    <w:tblStylePr w:type="lastRow">
      <w:rPr>
        <w:b/>
        <w:bCs/>
      </w:rPr>
      <w:tblPr/>
      <w:tcPr>
        <w:tcBorders>
          <w:top w:val="double" w:sz="4" w:space="0" w:color="ED9F82" w:themeColor="accent3" w:themeTint="99"/>
        </w:tcBorders>
      </w:tcPr>
    </w:tblStylePr>
    <w:tblStylePr w:type="firstCol">
      <w:rPr>
        <w:b/>
        <w:bCs/>
      </w:rPr>
    </w:tblStylePr>
    <w:tblStylePr w:type="lastCol">
      <w:rPr>
        <w:b/>
        <w:bCs/>
      </w:rPr>
    </w:tblStylePr>
    <w:tblStylePr w:type="band1Vert">
      <w:tblPr/>
      <w:tcPr>
        <w:shd w:val="clear" w:color="auto" w:fill="F9DED5" w:themeFill="accent3" w:themeFillTint="33"/>
      </w:tcPr>
    </w:tblStylePr>
    <w:tblStylePr w:type="band1Horz">
      <w:tblPr/>
      <w:tcPr>
        <w:shd w:val="clear" w:color="auto" w:fill="F9DED5" w:themeFill="accent3" w:themeFillTint="33"/>
      </w:tcPr>
    </w:tblStylePr>
  </w:style>
  <w:style w:type="table" w:customStyle="1" w:styleId="4-410">
    <w:name w:val="清单表 4 - 着色 41"/>
    <w:basedOn w:val="a4"/>
    <w:uiPriority w:val="49"/>
    <w:tblPr>
      <w:tblBorders>
        <w:top w:val="single" w:sz="4" w:space="0" w:color="E8CA91" w:themeColor="accent4" w:themeTint="99"/>
        <w:left w:val="single" w:sz="4" w:space="0" w:color="E8CA91" w:themeColor="accent4" w:themeTint="99"/>
        <w:bottom w:val="single" w:sz="4" w:space="0" w:color="E8CA91" w:themeColor="accent4" w:themeTint="99"/>
        <w:right w:val="single" w:sz="4" w:space="0" w:color="E8CA91" w:themeColor="accent4" w:themeTint="99"/>
        <w:insideH w:val="single" w:sz="4" w:space="0" w:color="E8CA91" w:themeColor="accent4" w:themeTint="99"/>
      </w:tblBorders>
    </w:tblPr>
    <w:tblStylePr w:type="firstRow">
      <w:rPr>
        <w:b/>
        <w:bCs/>
        <w:color w:val="FFFFFF" w:themeColor="background1"/>
      </w:rPr>
      <w:tblPr/>
      <w:tcPr>
        <w:tcBorders>
          <w:top w:val="single" w:sz="4" w:space="0" w:color="D9A748" w:themeColor="accent4"/>
          <w:left w:val="single" w:sz="4" w:space="0" w:color="D9A748" w:themeColor="accent4"/>
          <w:bottom w:val="single" w:sz="4" w:space="0" w:color="D9A748" w:themeColor="accent4"/>
          <w:right w:val="single" w:sz="4" w:space="0" w:color="D9A748" w:themeColor="accent4"/>
          <w:insideH w:val="nil"/>
        </w:tcBorders>
        <w:shd w:val="clear" w:color="auto" w:fill="D9A748" w:themeFill="accent4"/>
      </w:tcPr>
    </w:tblStylePr>
    <w:tblStylePr w:type="lastRow">
      <w:rPr>
        <w:b/>
        <w:bCs/>
      </w:rPr>
      <w:tblPr/>
      <w:tcPr>
        <w:tcBorders>
          <w:top w:val="double" w:sz="4" w:space="0" w:color="E8CA91" w:themeColor="accent4" w:themeTint="99"/>
        </w:tcBorders>
      </w:tcPr>
    </w:tblStylePr>
    <w:tblStylePr w:type="firstCol">
      <w:rPr>
        <w:b/>
        <w:bCs/>
      </w:rPr>
    </w:tblStylePr>
    <w:tblStylePr w:type="lastCol">
      <w:rPr>
        <w:b/>
        <w:bCs/>
      </w:rPr>
    </w:tblStylePr>
    <w:tblStylePr w:type="band1Vert">
      <w:tblPr/>
      <w:tcPr>
        <w:shd w:val="clear" w:color="auto" w:fill="F7EDDA" w:themeFill="accent4" w:themeFillTint="33"/>
      </w:tcPr>
    </w:tblStylePr>
    <w:tblStylePr w:type="band1Horz">
      <w:tblPr/>
      <w:tcPr>
        <w:shd w:val="clear" w:color="auto" w:fill="F7EDDA" w:themeFill="accent4" w:themeFillTint="33"/>
      </w:tcPr>
    </w:tblStylePr>
  </w:style>
  <w:style w:type="table" w:customStyle="1" w:styleId="4-510">
    <w:name w:val="清单表 4 - 着色 51"/>
    <w:basedOn w:val="a4"/>
    <w:uiPriority w:val="49"/>
    <w:tblPr>
      <w:tblBorders>
        <w:top w:val="single" w:sz="4" w:space="0" w:color="AFB3E4" w:themeColor="accent5" w:themeTint="99"/>
        <w:left w:val="single" w:sz="4" w:space="0" w:color="AFB3E4" w:themeColor="accent5" w:themeTint="99"/>
        <w:bottom w:val="single" w:sz="4" w:space="0" w:color="AFB3E4" w:themeColor="accent5" w:themeTint="99"/>
        <w:right w:val="single" w:sz="4" w:space="0" w:color="AFB3E4" w:themeColor="accent5" w:themeTint="99"/>
        <w:insideH w:val="single" w:sz="4" w:space="0" w:color="AFB3E4" w:themeColor="accent5" w:themeTint="99"/>
      </w:tblBorders>
    </w:tblPr>
    <w:tblStylePr w:type="firstRow">
      <w:rPr>
        <w:b/>
        <w:bCs/>
        <w:color w:val="FFFFFF" w:themeColor="background1"/>
      </w:rPr>
      <w:tblPr/>
      <w:tcPr>
        <w:tcBorders>
          <w:top w:val="single" w:sz="4" w:space="0" w:color="7B82D2" w:themeColor="accent5"/>
          <w:left w:val="single" w:sz="4" w:space="0" w:color="7B82D2" w:themeColor="accent5"/>
          <w:bottom w:val="single" w:sz="4" w:space="0" w:color="7B82D2" w:themeColor="accent5"/>
          <w:right w:val="single" w:sz="4" w:space="0" w:color="7B82D2" w:themeColor="accent5"/>
          <w:insideH w:val="nil"/>
        </w:tcBorders>
        <w:shd w:val="clear" w:color="auto" w:fill="7B82D2" w:themeFill="accent5"/>
      </w:tcPr>
    </w:tblStylePr>
    <w:tblStylePr w:type="lastRow">
      <w:rPr>
        <w:b/>
        <w:bCs/>
      </w:rPr>
      <w:tblPr/>
      <w:tcPr>
        <w:tcBorders>
          <w:top w:val="double" w:sz="4" w:space="0" w:color="AFB3E4" w:themeColor="accent5" w:themeTint="99"/>
        </w:tcBorders>
      </w:tcPr>
    </w:tblStylePr>
    <w:tblStylePr w:type="firstCol">
      <w:rPr>
        <w:b/>
        <w:bCs/>
      </w:rPr>
    </w:tblStylePr>
    <w:tblStylePr w:type="lastCol">
      <w:rPr>
        <w:b/>
        <w:bCs/>
      </w:rPr>
    </w:tblStylePr>
    <w:tblStylePr w:type="band1Vert">
      <w:tblPr/>
      <w:tcPr>
        <w:shd w:val="clear" w:color="auto" w:fill="E4E5F6" w:themeFill="accent5" w:themeFillTint="33"/>
      </w:tcPr>
    </w:tblStylePr>
    <w:tblStylePr w:type="band1Horz">
      <w:tblPr/>
      <w:tcPr>
        <w:shd w:val="clear" w:color="auto" w:fill="E4E5F6" w:themeFill="accent5" w:themeFillTint="33"/>
      </w:tcPr>
    </w:tblStylePr>
  </w:style>
  <w:style w:type="table" w:customStyle="1" w:styleId="4-610">
    <w:name w:val="清单表 4 - 着色 61"/>
    <w:basedOn w:val="a4"/>
    <w:uiPriority w:val="49"/>
    <w:tblPr>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tblBorders>
    </w:tblPr>
    <w:tblStylePr w:type="firstRow">
      <w:rPr>
        <w:b/>
        <w:bCs/>
        <w:color w:val="FFFFFF" w:themeColor="background1"/>
      </w:rPr>
      <w:tblPr/>
      <w:tcPr>
        <w:tcBorders>
          <w:top w:val="single" w:sz="4" w:space="0" w:color="A6A6A6" w:themeColor="accent6"/>
          <w:left w:val="single" w:sz="4" w:space="0" w:color="A6A6A6" w:themeColor="accent6"/>
          <w:bottom w:val="single" w:sz="4" w:space="0" w:color="A6A6A6" w:themeColor="accent6"/>
          <w:right w:val="single" w:sz="4" w:space="0" w:color="A6A6A6" w:themeColor="accent6"/>
          <w:insideH w:val="nil"/>
        </w:tcBorders>
        <w:shd w:val="clear" w:color="auto" w:fill="A6A6A6" w:themeFill="accent6"/>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511">
    <w:name w:val="清单表 5 深色1"/>
    <w:basedOn w:val="a4"/>
    <w:uiPriority w:val="50"/>
    <w:rPr>
      <w:color w:val="FFFFFF" w:themeColor="background1"/>
    </w:rPr>
    <w:tblPr>
      <w:tblBorders>
        <w:top w:val="single" w:sz="24" w:space="0" w:color="545454" w:themeColor="text1"/>
        <w:left w:val="single" w:sz="24" w:space="0" w:color="545454" w:themeColor="text1"/>
        <w:bottom w:val="single" w:sz="24" w:space="0" w:color="545454" w:themeColor="text1"/>
        <w:right w:val="single" w:sz="24" w:space="0" w:color="545454" w:themeColor="text1"/>
      </w:tblBorders>
    </w:tblPr>
    <w:tcPr>
      <w:shd w:val="clear" w:color="auto" w:fill="54545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a4"/>
    <w:uiPriority w:val="50"/>
    <w:rPr>
      <w:color w:val="FFFFFF" w:themeColor="background1"/>
    </w:rPr>
    <w:tblPr>
      <w:tblBorders>
        <w:top w:val="single" w:sz="24" w:space="0" w:color="79C24D" w:themeColor="accent1"/>
        <w:left w:val="single" w:sz="24" w:space="0" w:color="79C24D" w:themeColor="accent1"/>
        <w:bottom w:val="single" w:sz="24" w:space="0" w:color="79C24D" w:themeColor="accent1"/>
        <w:right w:val="single" w:sz="24" w:space="0" w:color="79C24D" w:themeColor="accent1"/>
      </w:tblBorders>
    </w:tblPr>
    <w:tcPr>
      <w:shd w:val="clear" w:color="auto" w:fill="79C24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a4"/>
    <w:uiPriority w:val="50"/>
    <w:rPr>
      <w:color w:val="FFFFFF" w:themeColor="background1"/>
    </w:rPr>
    <w:tblPr>
      <w:tblBorders>
        <w:top w:val="single" w:sz="24" w:space="0" w:color="78CBED" w:themeColor="accent2"/>
        <w:left w:val="single" w:sz="24" w:space="0" w:color="78CBED" w:themeColor="accent2"/>
        <w:bottom w:val="single" w:sz="24" w:space="0" w:color="78CBED" w:themeColor="accent2"/>
        <w:right w:val="single" w:sz="24" w:space="0" w:color="78CBED" w:themeColor="accent2"/>
      </w:tblBorders>
    </w:tblPr>
    <w:tcPr>
      <w:shd w:val="clear" w:color="auto" w:fill="78CBE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a4"/>
    <w:uiPriority w:val="50"/>
    <w:rPr>
      <w:color w:val="FFFFFF" w:themeColor="background1"/>
    </w:rPr>
    <w:tblPr>
      <w:tblBorders>
        <w:top w:val="single" w:sz="24" w:space="0" w:color="E2602F" w:themeColor="accent3"/>
        <w:left w:val="single" w:sz="24" w:space="0" w:color="E2602F" w:themeColor="accent3"/>
        <w:bottom w:val="single" w:sz="24" w:space="0" w:color="E2602F" w:themeColor="accent3"/>
        <w:right w:val="single" w:sz="24" w:space="0" w:color="E2602F" w:themeColor="accent3"/>
      </w:tblBorders>
    </w:tblPr>
    <w:tcPr>
      <w:shd w:val="clear" w:color="auto" w:fill="E2602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a4"/>
    <w:uiPriority w:val="50"/>
    <w:rPr>
      <w:color w:val="FFFFFF" w:themeColor="background1"/>
    </w:rPr>
    <w:tblPr>
      <w:tblBorders>
        <w:top w:val="single" w:sz="24" w:space="0" w:color="D9A748" w:themeColor="accent4"/>
        <w:left w:val="single" w:sz="24" w:space="0" w:color="D9A748" w:themeColor="accent4"/>
        <w:bottom w:val="single" w:sz="24" w:space="0" w:color="D9A748" w:themeColor="accent4"/>
        <w:right w:val="single" w:sz="24" w:space="0" w:color="D9A748" w:themeColor="accent4"/>
      </w:tblBorders>
    </w:tblPr>
    <w:tcPr>
      <w:shd w:val="clear" w:color="auto" w:fill="D9A7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a4"/>
    <w:uiPriority w:val="50"/>
    <w:rPr>
      <w:color w:val="FFFFFF" w:themeColor="background1"/>
    </w:rPr>
    <w:tblPr>
      <w:tblBorders>
        <w:top w:val="single" w:sz="24" w:space="0" w:color="7B82D2" w:themeColor="accent5"/>
        <w:left w:val="single" w:sz="24" w:space="0" w:color="7B82D2" w:themeColor="accent5"/>
        <w:bottom w:val="single" w:sz="24" w:space="0" w:color="7B82D2" w:themeColor="accent5"/>
        <w:right w:val="single" w:sz="24" w:space="0" w:color="7B82D2" w:themeColor="accent5"/>
      </w:tblBorders>
    </w:tblPr>
    <w:tcPr>
      <w:shd w:val="clear" w:color="auto" w:fill="7B82D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a4"/>
    <w:uiPriority w:val="50"/>
    <w:rPr>
      <w:color w:val="FFFFFF" w:themeColor="background1"/>
    </w:rPr>
    <w:tblPr>
      <w:tblBorders>
        <w:top w:val="single" w:sz="24" w:space="0" w:color="A6A6A6" w:themeColor="accent6"/>
        <w:left w:val="single" w:sz="24" w:space="0" w:color="A6A6A6" w:themeColor="accent6"/>
        <w:bottom w:val="single" w:sz="24" w:space="0" w:color="A6A6A6" w:themeColor="accent6"/>
        <w:right w:val="single" w:sz="24" w:space="0" w:color="A6A6A6" w:themeColor="accent6"/>
      </w:tblBorders>
    </w:tblPr>
    <w:tcPr>
      <w:shd w:val="clear" w:color="auto" w:fill="A6A6A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清单表 6 彩色1"/>
    <w:basedOn w:val="a4"/>
    <w:uiPriority w:val="51"/>
    <w:rPr>
      <w:color w:val="545454" w:themeColor="text1"/>
    </w:rPr>
    <w:tblPr>
      <w:tblBorders>
        <w:top w:val="single" w:sz="4" w:space="0" w:color="545454" w:themeColor="text1"/>
        <w:bottom w:val="single" w:sz="4" w:space="0" w:color="545454" w:themeColor="text1"/>
      </w:tblBorders>
    </w:tblPr>
    <w:tblStylePr w:type="firstRow">
      <w:rPr>
        <w:b/>
        <w:bCs/>
      </w:rPr>
      <w:tblPr/>
      <w:tcPr>
        <w:tcBorders>
          <w:bottom w:val="single" w:sz="4" w:space="0" w:color="545454" w:themeColor="text1"/>
        </w:tcBorders>
      </w:tcPr>
    </w:tblStylePr>
    <w:tblStylePr w:type="lastRow">
      <w:rPr>
        <w:b/>
        <w:bCs/>
      </w:rPr>
      <w:tblPr/>
      <w:tcPr>
        <w:tcBorders>
          <w:top w:val="double" w:sz="4" w:space="0" w:color="545454"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6-110">
    <w:name w:val="清单表 6 彩色 - 着色 11"/>
    <w:basedOn w:val="a4"/>
    <w:uiPriority w:val="51"/>
    <w:rPr>
      <w:color w:val="589633" w:themeColor="accent1" w:themeShade="BF"/>
    </w:rPr>
    <w:tblPr>
      <w:tblBorders>
        <w:top w:val="single" w:sz="4" w:space="0" w:color="79C24D" w:themeColor="accent1"/>
        <w:bottom w:val="single" w:sz="4" w:space="0" w:color="79C24D" w:themeColor="accent1"/>
      </w:tblBorders>
    </w:tblPr>
    <w:tblStylePr w:type="firstRow">
      <w:rPr>
        <w:b/>
        <w:bCs/>
      </w:rPr>
      <w:tblPr/>
      <w:tcPr>
        <w:tcBorders>
          <w:bottom w:val="single" w:sz="4" w:space="0" w:color="79C24D" w:themeColor="accent1"/>
        </w:tcBorders>
      </w:tcPr>
    </w:tblStylePr>
    <w:tblStylePr w:type="lastRow">
      <w:rPr>
        <w:b/>
        <w:bCs/>
      </w:rPr>
      <w:tblPr/>
      <w:tcPr>
        <w:tcBorders>
          <w:top w:val="double" w:sz="4" w:space="0" w:color="79C24D" w:themeColor="accent1"/>
        </w:tcBorders>
      </w:tcPr>
    </w:tblStylePr>
    <w:tblStylePr w:type="firstCol">
      <w:rPr>
        <w:b/>
        <w:bCs/>
      </w:rPr>
    </w:tblStylePr>
    <w:tblStylePr w:type="lastCol">
      <w:rPr>
        <w:b/>
        <w:bCs/>
      </w:rPr>
    </w:tblStylePr>
    <w:tblStylePr w:type="band1Vert">
      <w:tblPr/>
      <w:tcPr>
        <w:shd w:val="clear" w:color="auto" w:fill="E3F2DB" w:themeFill="accent1" w:themeFillTint="33"/>
      </w:tcPr>
    </w:tblStylePr>
    <w:tblStylePr w:type="band1Horz">
      <w:tblPr/>
      <w:tcPr>
        <w:shd w:val="clear" w:color="auto" w:fill="E3F2DB" w:themeFill="accent1" w:themeFillTint="33"/>
      </w:tcPr>
    </w:tblStylePr>
  </w:style>
  <w:style w:type="table" w:customStyle="1" w:styleId="6-210">
    <w:name w:val="清单表 6 彩色 - 着色 21"/>
    <w:basedOn w:val="a4"/>
    <w:uiPriority w:val="51"/>
    <w:rPr>
      <w:color w:val="28ABE2" w:themeColor="accent2" w:themeShade="BF"/>
    </w:rPr>
    <w:tblPr>
      <w:tblBorders>
        <w:top w:val="single" w:sz="4" w:space="0" w:color="78CBED" w:themeColor="accent2"/>
        <w:bottom w:val="single" w:sz="4" w:space="0" w:color="78CBED" w:themeColor="accent2"/>
      </w:tblBorders>
    </w:tblPr>
    <w:tblStylePr w:type="firstRow">
      <w:rPr>
        <w:b/>
        <w:bCs/>
      </w:rPr>
      <w:tblPr/>
      <w:tcPr>
        <w:tcBorders>
          <w:bottom w:val="single" w:sz="4" w:space="0" w:color="78CBED" w:themeColor="accent2"/>
        </w:tcBorders>
      </w:tcPr>
    </w:tblStylePr>
    <w:tblStylePr w:type="lastRow">
      <w:rPr>
        <w:b/>
        <w:bCs/>
      </w:rPr>
      <w:tblPr/>
      <w:tcPr>
        <w:tcBorders>
          <w:top w:val="double" w:sz="4" w:space="0" w:color="78CBED" w:themeColor="accent2"/>
        </w:tcBorders>
      </w:tcPr>
    </w:tblStylePr>
    <w:tblStylePr w:type="firstCol">
      <w:rPr>
        <w:b/>
        <w:bCs/>
      </w:rPr>
    </w:tblStylePr>
    <w:tblStylePr w:type="lastCol">
      <w:rPr>
        <w:b/>
        <w:bCs/>
      </w:rPr>
    </w:tblStylePr>
    <w:tblStylePr w:type="band1Vert">
      <w:tblPr/>
      <w:tcPr>
        <w:shd w:val="clear" w:color="auto" w:fill="E3F4FB" w:themeFill="accent2" w:themeFillTint="33"/>
      </w:tcPr>
    </w:tblStylePr>
    <w:tblStylePr w:type="band1Horz">
      <w:tblPr/>
      <w:tcPr>
        <w:shd w:val="clear" w:color="auto" w:fill="E3F4FB" w:themeFill="accent2" w:themeFillTint="33"/>
      </w:tcPr>
    </w:tblStylePr>
  </w:style>
  <w:style w:type="table" w:customStyle="1" w:styleId="6-310">
    <w:name w:val="清单表 6 彩色 - 着色 31"/>
    <w:basedOn w:val="a4"/>
    <w:uiPriority w:val="51"/>
    <w:rPr>
      <w:color w:val="B34219" w:themeColor="accent3" w:themeShade="BF"/>
    </w:rPr>
    <w:tblPr>
      <w:tblBorders>
        <w:top w:val="single" w:sz="4" w:space="0" w:color="E2602F" w:themeColor="accent3"/>
        <w:bottom w:val="single" w:sz="4" w:space="0" w:color="E2602F" w:themeColor="accent3"/>
      </w:tblBorders>
    </w:tblPr>
    <w:tblStylePr w:type="firstRow">
      <w:rPr>
        <w:b/>
        <w:bCs/>
      </w:rPr>
      <w:tblPr/>
      <w:tcPr>
        <w:tcBorders>
          <w:bottom w:val="single" w:sz="4" w:space="0" w:color="E2602F" w:themeColor="accent3"/>
        </w:tcBorders>
      </w:tcPr>
    </w:tblStylePr>
    <w:tblStylePr w:type="lastRow">
      <w:rPr>
        <w:b/>
        <w:bCs/>
      </w:rPr>
      <w:tblPr/>
      <w:tcPr>
        <w:tcBorders>
          <w:top w:val="double" w:sz="4" w:space="0" w:color="E2602F" w:themeColor="accent3"/>
        </w:tcBorders>
      </w:tcPr>
    </w:tblStylePr>
    <w:tblStylePr w:type="firstCol">
      <w:rPr>
        <w:b/>
        <w:bCs/>
      </w:rPr>
    </w:tblStylePr>
    <w:tblStylePr w:type="lastCol">
      <w:rPr>
        <w:b/>
        <w:bCs/>
      </w:rPr>
    </w:tblStylePr>
    <w:tblStylePr w:type="band1Vert">
      <w:tblPr/>
      <w:tcPr>
        <w:shd w:val="clear" w:color="auto" w:fill="F9DED5" w:themeFill="accent3" w:themeFillTint="33"/>
      </w:tcPr>
    </w:tblStylePr>
    <w:tblStylePr w:type="band1Horz">
      <w:tblPr/>
      <w:tcPr>
        <w:shd w:val="clear" w:color="auto" w:fill="F9DED5" w:themeFill="accent3" w:themeFillTint="33"/>
      </w:tcPr>
    </w:tblStylePr>
  </w:style>
  <w:style w:type="table" w:customStyle="1" w:styleId="6-410">
    <w:name w:val="清单表 6 彩色 - 着色 41"/>
    <w:basedOn w:val="a4"/>
    <w:uiPriority w:val="51"/>
    <w:rPr>
      <w:color w:val="B38225" w:themeColor="accent4" w:themeShade="BF"/>
    </w:rPr>
    <w:tblPr>
      <w:tblBorders>
        <w:top w:val="single" w:sz="4" w:space="0" w:color="D9A748" w:themeColor="accent4"/>
        <w:bottom w:val="single" w:sz="4" w:space="0" w:color="D9A748" w:themeColor="accent4"/>
      </w:tblBorders>
    </w:tblPr>
    <w:tblStylePr w:type="firstRow">
      <w:rPr>
        <w:b/>
        <w:bCs/>
      </w:rPr>
      <w:tblPr/>
      <w:tcPr>
        <w:tcBorders>
          <w:bottom w:val="single" w:sz="4" w:space="0" w:color="D9A748" w:themeColor="accent4"/>
        </w:tcBorders>
      </w:tcPr>
    </w:tblStylePr>
    <w:tblStylePr w:type="lastRow">
      <w:rPr>
        <w:b/>
        <w:bCs/>
      </w:rPr>
      <w:tblPr/>
      <w:tcPr>
        <w:tcBorders>
          <w:top w:val="double" w:sz="4" w:space="0" w:color="D9A748" w:themeColor="accent4"/>
        </w:tcBorders>
      </w:tcPr>
    </w:tblStylePr>
    <w:tblStylePr w:type="firstCol">
      <w:rPr>
        <w:b/>
        <w:bCs/>
      </w:rPr>
    </w:tblStylePr>
    <w:tblStylePr w:type="lastCol">
      <w:rPr>
        <w:b/>
        <w:bCs/>
      </w:rPr>
    </w:tblStylePr>
    <w:tblStylePr w:type="band1Vert">
      <w:tblPr/>
      <w:tcPr>
        <w:shd w:val="clear" w:color="auto" w:fill="F7EDDA" w:themeFill="accent4" w:themeFillTint="33"/>
      </w:tcPr>
    </w:tblStylePr>
    <w:tblStylePr w:type="band1Horz">
      <w:tblPr/>
      <w:tcPr>
        <w:shd w:val="clear" w:color="auto" w:fill="F7EDDA" w:themeFill="accent4" w:themeFillTint="33"/>
      </w:tcPr>
    </w:tblStylePr>
  </w:style>
  <w:style w:type="table" w:customStyle="1" w:styleId="6-510">
    <w:name w:val="清单表 6 彩色 - 着色 51"/>
    <w:basedOn w:val="a4"/>
    <w:uiPriority w:val="51"/>
    <w:rPr>
      <w:color w:val="3F49B9" w:themeColor="accent5" w:themeShade="BF"/>
    </w:rPr>
    <w:tblPr>
      <w:tblBorders>
        <w:top w:val="single" w:sz="4" w:space="0" w:color="7B82D2" w:themeColor="accent5"/>
        <w:bottom w:val="single" w:sz="4" w:space="0" w:color="7B82D2" w:themeColor="accent5"/>
      </w:tblBorders>
    </w:tblPr>
    <w:tblStylePr w:type="firstRow">
      <w:rPr>
        <w:b/>
        <w:bCs/>
      </w:rPr>
      <w:tblPr/>
      <w:tcPr>
        <w:tcBorders>
          <w:bottom w:val="single" w:sz="4" w:space="0" w:color="7B82D2" w:themeColor="accent5"/>
        </w:tcBorders>
      </w:tcPr>
    </w:tblStylePr>
    <w:tblStylePr w:type="lastRow">
      <w:rPr>
        <w:b/>
        <w:bCs/>
      </w:rPr>
      <w:tblPr/>
      <w:tcPr>
        <w:tcBorders>
          <w:top w:val="double" w:sz="4" w:space="0" w:color="7B82D2" w:themeColor="accent5"/>
        </w:tcBorders>
      </w:tcPr>
    </w:tblStylePr>
    <w:tblStylePr w:type="firstCol">
      <w:rPr>
        <w:b/>
        <w:bCs/>
      </w:rPr>
    </w:tblStylePr>
    <w:tblStylePr w:type="lastCol">
      <w:rPr>
        <w:b/>
        <w:bCs/>
      </w:rPr>
    </w:tblStylePr>
    <w:tblStylePr w:type="band1Vert">
      <w:tblPr/>
      <w:tcPr>
        <w:shd w:val="clear" w:color="auto" w:fill="E4E5F6" w:themeFill="accent5" w:themeFillTint="33"/>
      </w:tcPr>
    </w:tblStylePr>
    <w:tblStylePr w:type="band1Horz">
      <w:tblPr/>
      <w:tcPr>
        <w:shd w:val="clear" w:color="auto" w:fill="E4E5F6" w:themeFill="accent5" w:themeFillTint="33"/>
      </w:tcPr>
    </w:tblStylePr>
  </w:style>
  <w:style w:type="table" w:customStyle="1" w:styleId="6-610">
    <w:name w:val="清单表 6 彩色 - 着色 61"/>
    <w:basedOn w:val="a4"/>
    <w:uiPriority w:val="51"/>
    <w:rPr>
      <w:color w:val="7C7C7C" w:themeColor="accent6" w:themeShade="BF"/>
    </w:rPr>
    <w:tblPr>
      <w:tblBorders>
        <w:top w:val="single" w:sz="4" w:space="0" w:color="A6A6A6" w:themeColor="accent6"/>
        <w:bottom w:val="single" w:sz="4" w:space="0" w:color="A6A6A6" w:themeColor="accent6"/>
      </w:tblBorders>
    </w:tblPr>
    <w:tblStylePr w:type="firstRow">
      <w:rPr>
        <w:b/>
        <w:bCs/>
      </w:rPr>
      <w:tblPr/>
      <w:tcPr>
        <w:tcBorders>
          <w:bottom w:val="single" w:sz="4" w:space="0" w:color="A6A6A6" w:themeColor="accent6"/>
        </w:tcBorders>
      </w:tcPr>
    </w:tblStylePr>
    <w:tblStylePr w:type="lastRow">
      <w:rPr>
        <w:b/>
        <w:bCs/>
      </w:rPr>
      <w:tblPr/>
      <w:tcPr>
        <w:tcBorders>
          <w:top w:val="double" w:sz="4" w:space="0" w:color="A6A6A6"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customStyle="1" w:styleId="711">
    <w:name w:val="清单表 7 彩色1"/>
    <w:basedOn w:val="a4"/>
    <w:uiPriority w:val="52"/>
    <w:rPr>
      <w:color w:val="545454" w:themeColor="text1"/>
    </w:rPr>
    <w:tblPr/>
    <w:tblStylePr w:type="firstRow">
      <w:rPr>
        <w:rFonts w:asciiTheme="majorHAnsi" w:eastAsiaTheme="majorEastAsia" w:hAnsiTheme="majorHAnsi" w:cstheme="majorBidi"/>
        <w:i/>
        <w:iCs/>
        <w:sz w:val="26"/>
      </w:rPr>
      <w:tblPr/>
      <w:tcPr>
        <w:tcBorders>
          <w:bottom w:val="single" w:sz="4" w:space="0" w:color="54545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545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545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5454"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a4"/>
    <w:uiPriority w:val="52"/>
    <w:rPr>
      <w:color w:val="589633" w:themeColor="accent1" w:themeShade="BF"/>
    </w:rPr>
    <w:tblPr/>
    <w:tblStylePr w:type="firstRow">
      <w:rPr>
        <w:rFonts w:asciiTheme="majorHAnsi" w:eastAsiaTheme="majorEastAsia" w:hAnsiTheme="majorHAnsi" w:cstheme="majorBidi"/>
        <w:i/>
        <w:iCs/>
        <w:sz w:val="26"/>
      </w:rPr>
      <w:tblPr/>
      <w:tcPr>
        <w:tcBorders>
          <w:bottom w:val="single" w:sz="4" w:space="0" w:color="79C24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24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24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24D" w:themeColor="accent1"/>
        </w:tcBorders>
        <w:shd w:val="clear" w:color="auto" w:fill="FFFFFF" w:themeFill="background1"/>
      </w:tcPr>
    </w:tblStylePr>
    <w:tblStylePr w:type="band1Vert">
      <w:tblPr/>
      <w:tcPr>
        <w:shd w:val="clear" w:color="auto" w:fill="E3F2DB" w:themeFill="accent1" w:themeFillTint="33"/>
      </w:tcPr>
    </w:tblStylePr>
    <w:tblStylePr w:type="band1Horz">
      <w:tblPr/>
      <w:tcPr>
        <w:shd w:val="clear" w:color="auto" w:fill="E3F2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a4"/>
    <w:uiPriority w:val="52"/>
    <w:rPr>
      <w:color w:val="28ABE2" w:themeColor="accent2" w:themeShade="BF"/>
    </w:rPr>
    <w:tblPr/>
    <w:tblStylePr w:type="firstRow">
      <w:rPr>
        <w:rFonts w:asciiTheme="majorHAnsi" w:eastAsiaTheme="majorEastAsia" w:hAnsiTheme="majorHAnsi" w:cstheme="majorBidi"/>
        <w:i/>
        <w:iCs/>
        <w:sz w:val="26"/>
      </w:rPr>
      <w:tblPr/>
      <w:tcPr>
        <w:tcBorders>
          <w:bottom w:val="single" w:sz="4" w:space="0" w:color="78CBE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CBE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CBE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CBED" w:themeColor="accent2"/>
        </w:tcBorders>
        <w:shd w:val="clear" w:color="auto" w:fill="FFFFFF" w:themeFill="background1"/>
      </w:tcPr>
    </w:tblStylePr>
    <w:tblStylePr w:type="band1Vert">
      <w:tblPr/>
      <w:tcPr>
        <w:shd w:val="clear" w:color="auto" w:fill="E3F4FB" w:themeFill="accent2" w:themeFillTint="33"/>
      </w:tcPr>
    </w:tblStylePr>
    <w:tblStylePr w:type="band1Horz">
      <w:tblPr/>
      <w:tcPr>
        <w:shd w:val="clear" w:color="auto" w:fill="E3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a4"/>
    <w:uiPriority w:val="52"/>
    <w:rPr>
      <w:color w:val="B34219" w:themeColor="accent3" w:themeShade="BF"/>
    </w:rPr>
    <w:tblPr/>
    <w:tblStylePr w:type="firstRow">
      <w:rPr>
        <w:rFonts w:asciiTheme="majorHAnsi" w:eastAsiaTheme="majorEastAsia" w:hAnsiTheme="majorHAnsi" w:cstheme="majorBidi"/>
        <w:i/>
        <w:iCs/>
        <w:sz w:val="26"/>
      </w:rPr>
      <w:tblPr/>
      <w:tcPr>
        <w:tcBorders>
          <w:bottom w:val="single" w:sz="4" w:space="0" w:color="E2602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602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602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602F" w:themeColor="accent3"/>
        </w:tcBorders>
        <w:shd w:val="clear" w:color="auto" w:fill="FFFFFF" w:themeFill="background1"/>
      </w:tcPr>
    </w:tblStylePr>
    <w:tblStylePr w:type="band1Vert">
      <w:tblPr/>
      <w:tcPr>
        <w:shd w:val="clear" w:color="auto" w:fill="F9DED5" w:themeFill="accent3" w:themeFillTint="33"/>
      </w:tcPr>
    </w:tblStylePr>
    <w:tblStylePr w:type="band1Horz">
      <w:tblPr/>
      <w:tcPr>
        <w:shd w:val="clear" w:color="auto" w:fill="F9DE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a4"/>
    <w:uiPriority w:val="52"/>
    <w:rPr>
      <w:color w:val="B38225" w:themeColor="accent4" w:themeShade="BF"/>
    </w:rPr>
    <w:tblPr/>
    <w:tblStylePr w:type="firstRow">
      <w:rPr>
        <w:rFonts w:asciiTheme="majorHAnsi" w:eastAsiaTheme="majorEastAsia" w:hAnsiTheme="majorHAnsi" w:cstheme="majorBidi"/>
        <w:i/>
        <w:iCs/>
        <w:sz w:val="26"/>
      </w:rPr>
      <w:tblPr/>
      <w:tcPr>
        <w:tcBorders>
          <w:bottom w:val="single" w:sz="4" w:space="0" w:color="D9A7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A7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A7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A748" w:themeColor="accent4"/>
        </w:tcBorders>
        <w:shd w:val="clear" w:color="auto" w:fill="FFFFFF" w:themeFill="background1"/>
      </w:tcPr>
    </w:tblStylePr>
    <w:tblStylePr w:type="band1Vert">
      <w:tblPr/>
      <w:tcPr>
        <w:shd w:val="clear" w:color="auto" w:fill="F7EDDA" w:themeFill="accent4" w:themeFillTint="33"/>
      </w:tcPr>
    </w:tblStylePr>
    <w:tblStylePr w:type="band1Horz">
      <w:tblPr/>
      <w:tcPr>
        <w:shd w:val="clear" w:color="auto" w:fill="F7ED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a4"/>
    <w:uiPriority w:val="52"/>
    <w:rPr>
      <w:color w:val="3F49B9" w:themeColor="accent5" w:themeShade="BF"/>
    </w:rPr>
    <w:tblPr/>
    <w:tblStylePr w:type="firstRow">
      <w:rPr>
        <w:rFonts w:asciiTheme="majorHAnsi" w:eastAsiaTheme="majorEastAsia" w:hAnsiTheme="majorHAnsi" w:cstheme="majorBidi"/>
        <w:i/>
        <w:iCs/>
        <w:sz w:val="26"/>
      </w:rPr>
      <w:tblPr/>
      <w:tcPr>
        <w:tcBorders>
          <w:bottom w:val="single" w:sz="4" w:space="0" w:color="7B82D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82D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82D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82D2" w:themeColor="accent5"/>
        </w:tcBorders>
        <w:shd w:val="clear" w:color="auto" w:fill="FFFFFF" w:themeFill="background1"/>
      </w:tcPr>
    </w:tblStylePr>
    <w:tblStylePr w:type="band1Vert">
      <w:tblPr/>
      <w:tcPr>
        <w:shd w:val="clear" w:color="auto" w:fill="E4E5F6" w:themeFill="accent5" w:themeFillTint="33"/>
      </w:tcPr>
    </w:tblStylePr>
    <w:tblStylePr w:type="band1Horz">
      <w:tblPr/>
      <w:tcPr>
        <w:shd w:val="clear" w:color="auto" w:fill="E4E5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a4"/>
    <w:uiPriority w:val="52"/>
    <w:rPr>
      <w:color w:val="7C7C7C" w:themeColor="accent6" w:themeShade="BF"/>
    </w:rPr>
    <w:tblPr/>
    <w:tblStylePr w:type="firstRow">
      <w:rPr>
        <w:rFonts w:asciiTheme="majorHAnsi" w:eastAsiaTheme="majorEastAsia" w:hAnsiTheme="majorHAnsi" w:cstheme="majorBidi"/>
        <w:i/>
        <w:iCs/>
        <w:sz w:val="26"/>
      </w:rPr>
      <w:tblPr/>
      <w:tcPr>
        <w:tcBorders>
          <w:bottom w:val="single" w:sz="4" w:space="0" w:color="A6A6A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A6A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A6A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A6A6" w:themeColor="accent6"/>
        </w:tcBorders>
        <w:shd w:val="clear" w:color="auto" w:fill="FFFFFF" w:themeFill="background1"/>
      </w:tcPr>
    </w:tblStylePr>
    <w:tblStylePr w:type="band1Vert">
      <w:tblPr/>
      <w:tcPr>
        <w:shd w:val="clear" w:color="auto" w:fill="EDEDED" w:themeFill="accent6" w:themeFillTint="33"/>
      </w:tcPr>
    </w:tblStylePr>
    <w:tblStylePr w:type="band1Horz">
      <w:tblPr/>
      <w:tcPr>
        <w:shd w:val="clear" w:color="auto" w:fill="EDED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7">
    <w:name w:val="宏文本 字符"/>
    <w:basedOn w:val="a3"/>
    <w:link w:val="a6"/>
    <w:semiHidden/>
    <w:rPr>
      <w:rFonts w:ascii="Microsoft YaHei UI" w:eastAsia="Microsoft YaHei UI" w:hAnsi="Microsoft YaHei UI"/>
      <w:sz w:val="20"/>
      <w:szCs w:val="20"/>
    </w:rPr>
  </w:style>
  <w:style w:type="character" w:customStyle="1" w:styleId="1f2">
    <w:name w:val="@他1"/>
    <w:basedOn w:val="a3"/>
    <w:uiPriority w:val="99"/>
    <w:semiHidden/>
    <w:unhideWhenUsed/>
    <w:rPr>
      <w:rFonts w:ascii="Microsoft YaHei UI" w:eastAsia="Microsoft YaHei UI" w:hAnsi="Microsoft YaHei UI"/>
      <w:color w:val="2B579A"/>
      <w:shd w:val="clear" w:color="auto" w:fill="E6E6E6"/>
    </w:rPr>
  </w:style>
  <w:style w:type="character" w:customStyle="1" w:styleId="afff5">
    <w:name w:val="信息标题 字符"/>
    <w:basedOn w:val="a3"/>
    <w:link w:val="afff4"/>
    <w:semiHidden/>
    <w:rPr>
      <w:rFonts w:ascii="Microsoft YaHei UI" w:eastAsia="Microsoft YaHei UI" w:hAnsi="Microsoft YaHei UI" w:cstheme="majorBidi"/>
      <w:sz w:val="24"/>
      <w:szCs w:val="24"/>
      <w:shd w:val="pct20" w:color="auto" w:fill="auto"/>
    </w:rPr>
  </w:style>
  <w:style w:type="paragraph" w:styleId="afffff4">
    <w:name w:val="No Spacing"/>
    <w:rPr>
      <w:rFonts w:ascii="Microsoft YaHei UI" w:eastAsia="Microsoft YaHei UI" w:hAnsi="Microsoft YaHei UI"/>
      <w:sz w:val="22"/>
      <w:szCs w:val="22"/>
      <w:lang w:val="en-GB"/>
    </w:rPr>
  </w:style>
  <w:style w:type="character" w:customStyle="1" w:styleId="aa">
    <w:name w:val="注释标题 字符"/>
    <w:basedOn w:val="a3"/>
    <w:link w:val="a9"/>
    <w:semiHidden/>
    <w:rPr>
      <w:rFonts w:ascii="Microsoft YaHei UI" w:eastAsia="Microsoft YaHei UI" w:hAnsi="Microsoft YaHei UI"/>
    </w:rPr>
  </w:style>
  <w:style w:type="character" w:styleId="afffff5">
    <w:name w:val="Placeholder Text"/>
    <w:basedOn w:val="a3"/>
    <w:semiHidden/>
    <w:rPr>
      <w:rFonts w:ascii="Microsoft YaHei UI" w:eastAsia="Microsoft YaHei UI" w:hAnsi="Microsoft YaHei UI"/>
      <w:color w:val="808080"/>
    </w:rPr>
  </w:style>
  <w:style w:type="table" w:customStyle="1" w:styleId="112">
    <w:name w:val="无格式表格 11"/>
    <w:basedOn w:val="a4"/>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4"/>
    <w:uiPriority w:val="42"/>
    <w:tblPr>
      <w:tblBorders>
        <w:top w:val="single" w:sz="4" w:space="0" w:color="A9A9A9" w:themeColor="text1" w:themeTint="80"/>
        <w:bottom w:val="single" w:sz="4" w:space="0" w:color="A9A9A9" w:themeColor="text1" w:themeTint="80"/>
      </w:tblBorders>
    </w:tblPr>
    <w:tblStylePr w:type="firstRow">
      <w:rPr>
        <w:b/>
        <w:bCs/>
      </w:rPr>
      <w:tblPr/>
      <w:tcPr>
        <w:tcBorders>
          <w:bottom w:val="single" w:sz="4" w:space="0" w:color="A9A9A9" w:themeColor="text1" w:themeTint="80"/>
        </w:tcBorders>
      </w:tcPr>
    </w:tblStylePr>
    <w:tblStylePr w:type="lastRow">
      <w:rPr>
        <w:b/>
        <w:bCs/>
      </w:rPr>
      <w:tblPr/>
      <w:tcPr>
        <w:tcBorders>
          <w:top w:val="single" w:sz="4" w:space="0" w:color="A9A9A9" w:themeColor="text1" w:themeTint="80"/>
        </w:tcBorders>
      </w:tcPr>
    </w:tblStylePr>
    <w:tblStylePr w:type="firstCol">
      <w:rPr>
        <w:b/>
        <w:bCs/>
      </w:rPr>
    </w:tblStylePr>
    <w:tblStylePr w:type="lastCol">
      <w:rPr>
        <w:b/>
        <w:bCs/>
      </w:rPr>
    </w:tblStylePr>
    <w:tblStylePr w:type="band1Vert">
      <w:tblPr/>
      <w:tcPr>
        <w:tcBorders>
          <w:left w:val="single" w:sz="4" w:space="0" w:color="A9A9A9" w:themeColor="text1" w:themeTint="80"/>
          <w:right w:val="single" w:sz="4" w:space="0" w:color="A9A9A9" w:themeColor="text1" w:themeTint="80"/>
        </w:tcBorders>
      </w:tcPr>
    </w:tblStylePr>
    <w:tblStylePr w:type="band2Vert">
      <w:tblPr/>
      <w:tcPr>
        <w:tcBorders>
          <w:left w:val="single" w:sz="4" w:space="0" w:color="A9A9A9" w:themeColor="text1" w:themeTint="80"/>
          <w:right w:val="single" w:sz="4" w:space="0" w:color="A9A9A9" w:themeColor="text1" w:themeTint="80"/>
        </w:tcBorders>
      </w:tcPr>
    </w:tblStylePr>
    <w:tblStylePr w:type="band1Horz">
      <w:tblPr/>
      <w:tcPr>
        <w:tcBorders>
          <w:top w:val="single" w:sz="4" w:space="0" w:color="A9A9A9" w:themeColor="text1" w:themeTint="80"/>
          <w:bottom w:val="single" w:sz="4" w:space="0" w:color="A9A9A9" w:themeColor="text1" w:themeTint="80"/>
        </w:tcBorders>
      </w:tcPr>
    </w:tblStylePr>
  </w:style>
  <w:style w:type="table" w:customStyle="1" w:styleId="312">
    <w:name w:val="无格式表格 31"/>
    <w:basedOn w:val="a4"/>
    <w:uiPriority w:val="43"/>
    <w:tblPr/>
    <w:tblStylePr w:type="firstRow">
      <w:rPr>
        <w:b/>
        <w:bCs/>
        <w:caps/>
      </w:rPr>
      <w:tblPr/>
      <w:tcPr>
        <w:tcBorders>
          <w:bottom w:val="single" w:sz="4" w:space="0" w:color="A9A9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9A9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4"/>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4"/>
    <w:uiPriority w:val="45"/>
    <w:tblPr/>
    <w:tblStylePr w:type="firstRow">
      <w:rPr>
        <w:rFonts w:asciiTheme="majorHAnsi" w:eastAsiaTheme="majorEastAsia" w:hAnsiTheme="majorHAnsi" w:cstheme="majorBidi"/>
        <w:i/>
        <w:iCs/>
        <w:sz w:val="26"/>
      </w:rPr>
      <w:tblPr/>
      <w:tcPr>
        <w:tcBorders>
          <w:bottom w:val="single" w:sz="4" w:space="0" w:color="A9A9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A9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A9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A9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f0">
    <w:name w:val="纯文本 字符"/>
    <w:basedOn w:val="a3"/>
    <w:link w:val="aff"/>
    <w:semiHidden/>
    <w:rPr>
      <w:rFonts w:ascii="Microsoft YaHei UI" w:eastAsia="Microsoft YaHei UI" w:hAnsi="Microsoft YaHei UI"/>
      <w:sz w:val="21"/>
      <w:szCs w:val="21"/>
    </w:rPr>
  </w:style>
  <w:style w:type="paragraph" w:styleId="afffff6">
    <w:name w:val="Quote"/>
    <w:basedOn w:val="a2"/>
    <w:next w:val="a2"/>
    <w:link w:val="afffff7"/>
    <w:pPr>
      <w:spacing w:before="200" w:after="160"/>
      <w:ind w:left="864" w:right="864"/>
      <w:jc w:val="center"/>
    </w:pPr>
    <w:rPr>
      <w:i/>
      <w:iCs/>
      <w:color w:val="7E7E7E" w:themeColor="text1" w:themeTint="BF"/>
    </w:rPr>
  </w:style>
  <w:style w:type="character" w:customStyle="1" w:styleId="afffff7">
    <w:name w:val="引用 字符"/>
    <w:basedOn w:val="a3"/>
    <w:link w:val="afffff6"/>
    <w:rPr>
      <w:rFonts w:ascii="Microsoft YaHei UI" w:eastAsia="Microsoft YaHei UI" w:hAnsi="Microsoft YaHei UI"/>
      <w:i/>
      <w:iCs/>
      <w:color w:val="7E7E7E" w:themeColor="text1" w:themeTint="BF"/>
    </w:rPr>
  </w:style>
  <w:style w:type="character" w:customStyle="1" w:styleId="af6">
    <w:name w:val="称呼 字符"/>
    <w:basedOn w:val="a3"/>
    <w:link w:val="af5"/>
    <w:semiHidden/>
    <w:rPr>
      <w:rFonts w:ascii="Microsoft YaHei UI" w:eastAsia="Microsoft YaHei UI" w:hAnsi="Microsoft YaHei UI"/>
    </w:rPr>
  </w:style>
  <w:style w:type="character" w:customStyle="1" w:styleId="affd">
    <w:name w:val="签名 字符"/>
    <w:basedOn w:val="a3"/>
    <w:link w:val="affc"/>
    <w:semiHidden/>
    <w:rPr>
      <w:rFonts w:ascii="Microsoft YaHei UI" w:eastAsia="Microsoft YaHei UI" w:hAnsi="Microsoft YaHei UI"/>
    </w:rPr>
  </w:style>
  <w:style w:type="character" w:customStyle="1" w:styleId="1f3">
    <w:name w:val="智能超链接1"/>
    <w:basedOn w:val="a3"/>
    <w:uiPriority w:val="99"/>
    <w:semiHidden/>
    <w:unhideWhenUsed/>
    <w:rPr>
      <w:rFonts w:ascii="Microsoft YaHei UI" w:eastAsia="Microsoft YaHei UI" w:hAnsi="Microsoft YaHei UI"/>
      <w:u w:val="dotted"/>
    </w:rPr>
  </w:style>
  <w:style w:type="character" w:customStyle="1" w:styleId="1f4">
    <w:name w:val="不明显强调1"/>
    <w:basedOn w:val="a3"/>
    <w:rPr>
      <w:rFonts w:ascii="Microsoft YaHei UI" w:eastAsia="Microsoft YaHei UI" w:hAnsi="Microsoft YaHei UI"/>
      <w:i/>
      <w:iCs/>
      <w:color w:val="7E7E7E" w:themeColor="text1" w:themeTint="BF"/>
    </w:rPr>
  </w:style>
  <w:style w:type="character" w:customStyle="1" w:styleId="1f5">
    <w:name w:val="不明显参考1"/>
    <w:basedOn w:val="a3"/>
    <w:rPr>
      <w:rFonts w:ascii="Microsoft YaHei UI" w:eastAsia="Microsoft YaHei UI" w:hAnsi="Microsoft YaHei UI"/>
      <w:smallCaps/>
      <w:color w:val="8F8F8F" w:themeColor="text1" w:themeTint="A6"/>
    </w:rPr>
  </w:style>
  <w:style w:type="table" w:customStyle="1" w:styleId="1f6">
    <w:name w:val="网格型浅色1"/>
    <w:basedOn w:val="a4"/>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10">
    <w:name w:val="TOC 标题1"/>
    <w:basedOn w:val="1"/>
    <w:next w:val="a2"/>
    <w:semiHidden/>
    <w:unhideWhenUsed/>
    <w:pPr>
      <w:spacing w:before="240" w:after="0"/>
      <w:outlineLvl w:val="9"/>
    </w:pPr>
    <w:rPr>
      <w:rFonts w:cstheme="majorBidi"/>
      <w:b w:val="0"/>
      <w:caps w:val="0"/>
      <w:szCs w:val="32"/>
    </w:rPr>
  </w:style>
  <w:style w:type="character" w:customStyle="1" w:styleId="1f7">
    <w:name w:val="未处理的提及1"/>
    <w:basedOn w:val="a3"/>
    <w:uiPriority w:val="99"/>
    <w:semiHidden/>
    <w:unhideWhenUsed/>
    <w:rPr>
      <w:rFonts w:ascii="Microsoft YaHei UI" w:eastAsia="Microsoft YaHei UI" w:hAnsi="Microsoft YaHei UI"/>
      <w:color w:val="808080"/>
      <w:shd w:val="clear" w:color="auto" w:fill="E6E6E6"/>
    </w:rPr>
  </w:style>
  <w:style w:type="character" w:customStyle="1" w:styleId="2f8">
    <w:name w:val="未处理的提及2"/>
    <w:basedOn w:val="a3"/>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eteaching@buct.edu.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eteaching@buct.edu.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ike.baidu.com/item/%E5%85%AC%E7%AB%8B%E5%B8%B8%E6%98%A5%E8%97%A4/25228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36130;&#21153;&#35745;&#21010;&#28165;&#21333;.dotx" TargetMode="External"/></Relationships>
</file>

<file path=word/theme/theme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97A65B-62E7-41D1-AD2B-A1B0DB6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94796-75F0-41FF-AFA8-EACDF42F3407}">
  <ds:schemaRefs>
    <ds:schemaRef ds:uri="http://schemas.openxmlformats.org/officeDocument/2006/bibliography"/>
  </ds:schemaRefs>
</ds:datastoreItem>
</file>

<file path=customXml/itemProps3.xml><?xml version="1.0" encoding="utf-8"?>
<ds:datastoreItem xmlns:ds="http://schemas.openxmlformats.org/officeDocument/2006/customXml" ds:itemID="{7AF0A2BA-F515-4E77-BDE4-F4F8FD7AF55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02977B4-CA4C-4D04-8724-67635B1F8B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财务计划清单</Template>
  <TotalTime>0</TotalTime>
  <Pages>6</Pages>
  <Words>578</Words>
  <Characters>3297</Characters>
  <Application>Microsoft Office Word</Application>
  <DocSecurity>0</DocSecurity>
  <Lines>27</Lines>
  <Paragraphs>7</Paragraphs>
  <ScaleCrop>false</ScaleCrop>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2023-09-13T00:46:00Z</dcterms:created>
  <dcterms:modified xsi:type="dcterms:W3CDTF">2023-09-28T00:52:00Z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KSOProductBuildVer">
    <vt:lpwstr>2052-11.1.0.12358</vt:lpwstr>
  </property>
  <property fmtid="{D5CDD505-2E9C-101B-9397-08002B2CF9AE}" pid="4" name="ICV">
    <vt:lpwstr>CB6E4B20D71E44F78BD05E850F23269D</vt:lpwstr>
  </property>
</Properties>
</file>